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7E0" w:rsidRPr="00DF7C92" w:rsidRDefault="00992222" w:rsidP="00DF7C92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F7C92">
        <w:rPr>
          <w:rFonts w:ascii="Times New Roman" w:hAnsi="Times New Roman" w:cs="Times New Roman"/>
          <w:b/>
          <w:sz w:val="28"/>
          <w:szCs w:val="28"/>
          <w:lang w:val="uk-UA"/>
        </w:rPr>
        <w:t>Продовження</w:t>
      </w:r>
      <w:r w:rsidR="004027E0" w:rsidRPr="00DF7C9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до історичної довідки</w:t>
      </w:r>
    </w:p>
    <w:p w:rsidR="004027E0" w:rsidRDefault="00682B81" w:rsidP="00DF7C92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F7C92">
        <w:rPr>
          <w:rFonts w:ascii="Times New Roman" w:hAnsi="Times New Roman" w:cs="Times New Roman"/>
          <w:b/>
          <w:sz w:val="28"/>
          <w:szCs w:val="28"/>
          <w:lang w:val="uk-UA"/>
        </w:rPr>
        <w:t>Іваничівського районного суду В</w:t>
      </w:r>
      <w:r w:rsidR="004027E0" w:rsidRPr="00DF7C92">
        <w:rPr>
          <w:rFonts w:ascii="Times New Roman" w:hAnsi="Times New Roman" w:cs="Times New Roman"/>
          <w:b/>
          <w:sz w:val="28"/>
          <w:szCs w:val="28"/>
          <w:lang w:val="uk-UA"/>
        </w:rPr>
        <w:t>олинської області</w:t>
      </w:r>
    </w:p>
    <w:p w:rsidR="00DF7C92" w:rsidRPr="00DF7C92" w:rsidRDefault="00DF7C92" w:rsidP="00DF7C92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A31F1" w:rsidRPr="00DF7C92" w:rsidRDefault="007A31F1" w:rsidP="00DF7C92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lang w:val="uk-UA"/>
        </w:rPr>
      </w:pPr>
      <w:proofErr w:type="spellStart"/>
      <w:r w:rsidRPr="00DF7C92">
        <w:rPr>
          <w:bCs/>
          <w:sz w:val="28"/>
          <w:szCs w:val="28"/>
        </w:rPr>
        <w:t>Згідно</w:t>
      </w:r>
      <w:proofErr w:type="spellEnd"/>
      <w:r w:rsidRPr="00DF7C92">
        <w:rPr>
          <w:bCs/>
          <w:sz w:val="28"/>
          <w:szCs w:val="28"/>
        </w:rPr>
        <w:t xml:space="preserve"> </w:t>
      </w:r>
      <w:proofErr w:type="spellStart"/>
      <w:r w:rsidRPr="00DF7C92">
        <w:rPr>
          <w:bCs/>
          <w:sz w:val="28"/>
          <w:szCs w:val="28"/>
        </w:rPr>
        <w:t>із</w:t>
      </w:r>
      <w:proofErr w:type="spellEnd"/>
      <w:r w:rsidRPr="00DF7C92">
        <w:rPr>
          <w:bCs/>
          <w:sz w:val="28"/>
          <w:szCs w:val="28"/>
        </w:rPr>
        <w:t xml:space="preserve"> </w:t>
      </w:r>
      <w:r w:rsidRPr="00DF7C92">
        <w:rPr>
          <w:iCs/>
          <w:sz w:val="28"/>
          <w:szCs w:val="28"/>
        </w:rPr>
        <w:t xml:space="preserve">Законом </w:t>
      </w:r>
      <w:proofErr w:type="spellStart"/>
      <w:r w:rsidRPr="00DF7C92">
        <w:rPr>
          <w:iCs/>
          <w:sz w:val="28"/>
          <w:szCs w:val="28"/>
        </w:rPr>
        <w:t>України</w:t>
      </w:r>
      <w:proofErr w:type="spellEnd"/>
      <w:r w:rsidRPr="00DF7C92">
        <w:rPr>
          <w:iCs/>
          <w:sz w:val="28"/>
          <w:szCs w:val="28"/>
        </w:rPr>
        <w:t xml:space="preserve"> «Про </w:t>
      </w:r>
      <w:proofErr w:type="spellStart"/>
      <w:r w:rsidRPr="00DF7C92">
        <w:rPr>
          <w:iCs/>
          <w:sz w:val="28"/>
          <w:szCs w:val="28"/>
        </w:rPr>
        <w:t>судоустрій</w:t>
      </w:r>
      <w:proofErr w:type="spellEnd"/>
      <w:r w:rsidRPr="00DF7C92">
        <w:rPr>
          <w:iCs/>
          <w:sz w:val="28"/>
          <w:szCs w:val="28"/>
        </w:rPr>
        <w:t xml:space="preserve"> і статус </w:t>
      </w:r>
      <w:proofErr w:type="spellStart"/>
      <w:r w:rsidRPr="00DF7C92">
        <w:rPr>
          <w:iCs/>
          <w:sz w:val="28"/>
          <w:szCs w:val="28"/>
        </w:rPr>
        <w:t>суддів</w:t>
      </w:r>
      <w:proofErr w:type="spellEnd"/>
      <w:r w:rsidRPr="00DF7C92">
        <w:rPr>
          <w:iCs/>
          <w:sz w:val="28"/>
          <w:szCs w:val="28"/>
        </w:rPr>
        <w:t xml:space="preserve">" </w:t>
      </w:r>
      <w:proofErr w:type="spellStart"/>
      <w:r w:rsidRPr="00DF7C92">
        <w:rPr>
          <w:iCs/>
          <w:sz w:val="28"/>
          <w:szCs w:val="28"/>
        </w:rPr>
        <w:t>від</w:t>
      </w:r>
      <w:proofErr w:type="spellEnd"/>
      <w:r w:rsidRPr="00DF7C92">
        <w:rPr>
          <w:iCs/>
          <w:sz w:val="28"/>
          <w:szCs w:val="28"/>
        </w:rPr>
        <w:t xml:space="preserve"> 02.06.2016 № 1402-VIII (</w:t>
      </w:r>
      <w:proofErr w:type="spellStart"/>
      <w:r w:rsidRPr="00DF7C92">
        <w:rPr>
          <w:iCs/>
          <w:sz w:val="28"/>
          <w:szCs w:val="28"/>
        </w:rPr>
        <w:t>зі</w:t>
      </w:r>
      <w:proofErr w:type="spellEnd"/>
      <w:r w:rsidRPr="00DF7C92">
        <w:rPr>
          <w:iCs/>
          <w:sz w:val="28"/>
          <w:szCs w:val="28"/>
        </w:rPr>
        <w:t xml:space="preserve"> </w:t>
      </w:r>
      <w:proofErr w:type="spellStart"/>
      <w:r w:rsidRPr="00DF7C92">
        <w:rPr>
          <w:iCs/>
          <w:sz w:val="28"/>
          <w:szCs w:val="28"/>
        </w:rPr>
        <w:t>змінами</w:t>
      </w:r>
      <w:proofErr w:type="spellEnd"/>
      <w:r w:rsidRPr="00DF7C92">
        <w:rPr>
          <w:iCs/>
          <w:sz w:val="28"/>
          <w:szCs w:val="28"/>
        </w:rPr>
        <w:t xml:space="preserve"> та </w:t>
      </w:r>
      <w:proofErr w:type="spellStart"/>
      <w:r w:rsidRPr="00DF7C92">
        <w:rPr>
          <w:iCs/>
          <w:sz w:val="28"/>
          <w:szCs w:val="28"/>
        </w:rPr>
        <w:t>доповненнями</w:t>
      </w:r>
      <w:proofErr w:type="spellEnd"/>
      <w:r w:rsidRPr="00DF7C92">
        <w:rPr>
          <w:iCs/>
          <w:sz w:val="28"/>
          <w:szCs w:val="28"/>
        </w:rPr>
        <w:t xml:space="preserve">), </w:t>
      </w:r>
      <w:proofErr w:type="spellStart"/>
      <w:r w:rsidRPr="00DF7C92">
        <w:rPr>
          <w:rStyle w:val="rvts0"/>
          <w:sz w:val="28"/>
          <w:szCs w:val="28"/>
        </w:rPr>
        <w:t>місцевими</w:t>
      </w:r>
      <w:proofErr w:type="spellEnd"/>
      <w:r w:rsidRPr="00DF7C92">
        <w:rPr>
          <w:rStyle w:val="rvts0"/>
          <w:sz w:val="28"/>
          <w:szCs w:val="28"/>
        </w:rPr>
        <w:t xml:space="preserve"> </w:t>
      </w:r>
      <w:proofErr w:type="spellStart"/>
      <w:r w:rsidRPr="00DF7C92">
        <w:rPr>
          <w:rStyle w:val="rvts0"/>
          <w:sz w:val="28"/>
          <w:szCs w:val="28"/>
        </w:rPr>
        <w:t>загальними</w:t>
      </w:r>
      <w:proofErr w:type="spellEnd"/>
      <w:r w:rsidRPr="00DF7C92">
        <w:rPr>
          <w:rStyle w:val="rvts0"/>
          <w:sz w:val="28"/>
          <w:szCs w:val="28"/>
        </w:rPr>
        <w:t xml:space="preserve"> судами є </w:t>
      </w:r>
      <w:proofErr w:type="spellStart"/>
      <w:r w:rsidRPr="00DF7C92">
        <w:rPr>
          <w:rStyle w:val="rvts0"/>
          <w:sz w:val="28"/>
          <w:szCs w:val="28"/>
        </w:rPr>
        <w:t>окружні</w:t>
      </w:r>
      <w:proofErr w:type="spellEnd"/>
      <w:r w:rsidRPr="00DF7C92">
        <w:rPr>
          <w:rStyle w:val="rvts0"/>
          <w:sz w:val="28"/>
          <w:szCs w:val="28"/>
        </w:rPr>
        <w:t xml:space="preserve"> суди, </w:t>
      </w:r>
      <w:proofErr w:type="spellStart"/>
      <w:r w:rsidRPr="00DF7C92">
        <w:rPr>
          <w:rStyle w:val="rvts0"/>
          <w:sz w:val="28"/>
          <w:szCs w:val="28"/>
        </w:rPr>
        <w:t>які</w:t>
      </w:r>
      <w:proofErr w:type="spellEnd"/>
      <w:r w:rsidRPr="00DF7C92">
        <w:rPr>
          <w:rStyle w:val="rvts0"/>
          <w:sz w:val="28"/>
          <w:szCs w:val="28"/>
        </w:rPr>
        <w:t xml:space="preserve"> </w:t>
      </w:r>
      <w:proofErr w:type="spellStart"/>
      <w:r w:rsidRPr="00DF7C92">
        <w:rPr>
          <w:rStyle w:val="rvts0"/>
          <w:sz w:val="28"/>
          <w:szCs w:val="28"/>
        </w:rPr>
        <w:t>утворюються</w:t>
      </w:r>
      <w:proofErr w:type="spellEnd"/>
      <w:r w:rsidRPr="00DF7C92">
        <w:rPr>
          <w:rStyle w:val="rvts0"/>
          <w:sz w:val="28"/>
          <w:szCs w:val="28"/>
        </w:rPr>
        <w:t xml:space="preserve"> в одному </w:t>
      </w:r>
      <w:proofErr w:type="spellStart"/>
      <w:r w:rsidRPr="00DF7C92">
        <w:rPr>
          <w:rStyle w:val="rvts0"/>
          <w:sz w:val="28"/>
          <w:szCs w:val="28"/>
        </w:rPr>
        <w:t>або</w:t>
      </w:r>
      <w:proofErr w:type="spellEnd"/>
      <w:r w:rsidRPr="00DF7C92">
        <w:rPr>
          <w:rStyle w:val="rvts0"/>
          <w:sz w:val="28"/>
          <w:szCs w:val="28"/>
        </w:rPr>
        <w:t xml:space="preserve"> </w:t>
      </w:r>
      <w:proofErr w:type="spellStart"/>
      <w:r w:rsidRPr="00DF7C92">
        <w:rPr>
          <w:rStyle w:val="rvts0"/>
          <w:sz w:val="28"/>
          <w:szCs w:val="28"/>
        </w:rPr>
        <w:t>декількох</w:t>
      </w:r>
      <w:proofErr w:type="spellEnd"/>
      <w:r w:rsidRPr="00DF7C92">
        <w:rPr>
          <w:rStyle w:val="rvts0"/>
          <w:sz w:val="28"/>
          <w:szCs w:val="28"/>
        </w:rPr>
        <w:t xml:space="preserve"> районах </w:t>
      </w:r>
      <w:proofErr w:type="spellStart"/>
      <w:r w:rsidRPr="00DF7C92">
        <w:rPr>
          <w:rStyle w:val="rvts0"/>
          <w:sz w:val="28"/>
          <w:szCs w:val="28"/>
        </w:rPr>
        <w:t>чи</w:t>
      </w:r>
      <w:proofErr w:type="spellEnd"/>
      <w:r w:rsidRPr="00DF7C92">
        <w:rPr>
          <w:rStyle w:val="rvts0"/>
          <w:sz w:val="28"/>
          <w:szCs w:val="28"/>
        </w:rPr>
        <w:t xml:space="preserve"> районах у </w:t>
      </w:r>
      <w:proofErr w:type="spellStart"/>
      <w:r w:rsidRPr="00DF7C92">
        <w:rPr>
          <w:rStyle w:val="rvts0"/>
          <w:sz w:val="28"/>
          <w:szCs w:val="28"/>
        </w:rPr>
        <w:t>містах</w:t>
      </w:r>
      <w:proofErr w:type="spellEnd"/>
      <w:r w:rsidRPr="00DF7C92">
        <w:rPr>
          <w:rStyle w:val="rvts0"/>
          <w:sz w:val="28"/>
          <w:szCs w:val="28"/>
        </w:rPr>
        <w:t xml:space="preserve">, </w:t>
      </w:r>
      <w:proofErr w:type="spellStart"/>
      <w:r w:rsidRPr="00DF7C92">
        <w:rPr>
          <w:rStyle w:val="rvts0"/>
          <w:sz w:val="28"/>
          <w:szCs w:val="28"/>
        </w:rPr>
        <w:t>або</w:t>
      </w:r>
      <w:proofErr w:type="spellEnd"/>
      <w:r w:rsidRPr="00DF7C92">
        <w:rPr>
          <w:rStyle w:val="rvts0"/>
          <w:sz w:val="28"/>
          <w:szCs w:val="28"/>
        </w:rPr>
        <w:t xml:space="preserve"> у </w:t>
      </w:r>
      <w:proofErr w:type="spellStart"/>
      <w:r w:rsidRPr="00DF7C92">
        <w:rPr>
          <w:rStyle w:val="rvts0"/>
          <w:sz w:val="28"/>
          <w:szCs w:val="28"/>
        </w:rPr>
        <w:t>мі</w:t>
      </w:r>
      <w:proofErr w:type="gramStart"/>
      <w:r w:rsidRPr="00DF7C92">
        <w:rPr>
          <w:rStyle w:val="rvts0"/>
          <w:sz w:val="28"/>
          <w:szCs w:val="28"/>
        </w:rPr>
        <w:t>ст</w:t>
      </w:r>
      <w:proofErr w:type="gramEnd"/>
      <w:r w:rsidRPr="00DF7C92">
        <w:rPr>
          <w:rStyle w:val="rvts0"/>
          <w:sz w:val="28"/>
          <w:szCs w:val="28"/>
        </w:rPr>
        <w:t>і</w:t>
      </w:r>
      <w:proofErr w:type="spellEnd"/>
      <w:r w:rsidRPr="00DF7C92">
        <w:rPr>
          <w:rStyle w:val="rvts0"/>
          <w:sz w:val="28"/>
          <w:szCs w:val="28"/>
        </w:rPr>
        <w:t xml:space="preserve">, </w:t>
      </w:r>
      <w:proofErr w:type="spellStart"/>
      <w:r w:rsidRPr="00DF7C92">
        <w:rPr>
          <w:rStyle w:val="rvts0"/>
          <w:sz w:val="28"/>
          <w:szCs w:val="28"/>
        </w:rPr>
        <w:t>або</w:t>
      </w:r>
      <w:proofErr w:type="spellEnd"/>
      <w:r w:rsidRPr="00DF7C92">
        <w:rPr>
          <w:rStyle w:val="rvts0"/>
          <w:sz w:val="28"/>
          <w:szCs w:val="28"/>
        </w:rPr>
        <w:t xml:space="preserve"> у </w:t>
      </w:r>
      <w:proofErr w:type="spellStart"/>
      <w:r w:rsidRPr="00DF7C92">
        <w:rPr>
          <w:rStyle w:val="rvts0"/>
          <w:sz w:val="28"/>
          <w:szCs w:val="28"/>
        </w:rPr>
        <w:t>районі</w:t>
      </w:r>
      <w:proofErr w:type="spellEnd"/>
      <w:r w:rsidRPr="00DF7C92">
        <w:rPr>
          <w:rStyle w:val="rvts0"/>
          <w:sz w:val="28"/>
          <w:szCs w:val="28"/>
        </w:rPr>
        <w:t xml:space="preserve"> (районах) і </w:t>
      </w:r>
      <w:proofErr w:type="spellStart"/>
      <w:r w:rsidRPr="00DF7C92">
        <w:rPr>
          <w:rStyle w:val="rvts0"/>
          <w:sz w:val="28"/>
          <w:szCs w:val="28"/>
        </w:rPr>
        <w:t>місті</w:t>
      </w:r>
      <w:proofErr w:type="spellEnd"/>
      <w:r w:rsidRPr="00DF7C92">
        <w:rPr>
          <w:rStyle w:val="rvts0"/>
          <w:sz w:val="28"/>
          <w:szCs w:val="28"/>
        </w:rPr>
        <w:t xml:space="preserve"> (</w:t>
      </w:r>
      <w:proofErr w:type="spellStart"/>
      <w:r w:rsidRPr="00DF7C92">
        <w:rPr>
          <w:rStyle w:val="rvts0"/>
          <w:sz w:val="28"/>
          <w:szCs w:val="28"/>
        </w:rPr>
        <w:t>містах</w:t>
      </w:r>
      <w:proofErr w:type="spellEnd"/>
      <w:r w:rsidRPr="00DF7C92">
        <w:rPr>
          <w:rStyle w:val="rvts0"/>
          <w:sz w:val="28"/>
          <w:szCs w:val="28"/>
        </w:rPr>
        <w:t>).</w:t>
      </w:r>
    </w:p>
    <w:p w:rsidR="007A31F1" w:rsidRPr="00DF7C92" w:rsidRDefault="007A31F1" w:rsidP="00DF7C9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DF7C92">
        <w:rPr>
          <w:rFonts w:ascii="Times New Roman" w:hAnsi="Times New Roman"/>
          <w:sz w:val="28"/>
          <w:szCs w:val="28"/>
        </w:rPr>
        <w:t>Відповідно</w:t>
      </w:r>
      <w:proofErr w:type="spellEnd"/>
      <w:r w:rsidRPr="00DF7C92">
        <w:rPr>
          <w:rFonts w:ascii="Times New Roman" w:hAnsi="Times New Roman"/>
          <w:sz w:val="28"/>
          <w:szCs w:val="28"/>
        </w:rPr>
        <w:t xml:space="preserve"> до </w:t>
      </w:r>
      <w:proofErr w:type="spellStart"/>
      <w:proofErr w:type="gramStart"/>
      <w:r w:rsidRPr="00DF7C92">
        <w:rPr>
          <w:rFonts w:ascii="Times New Roman" w:hAnsi="Times New Roman"/>
          <w:sz w:val="28"/>
          <w:szCs w:val="28"/>
        </w:rPr>
        <w:t>п</w:t>
      </w:r>
      <w:proofErr w:type="gramEnd"/>
      <w:r w:rsidRPr="00DF7C92">
        <w:rPr>
          <w:rFonts w:ascii="Times New Roman" w:hAnsi="Times New Roman"/>
          <w:sz w:val="28"/>
          <w:szCs w:val="28"/>
        </w:rPr>
        <w:t>ідпункту</w:t>
      </w:r>
      <w:proofErr w:type="spellEnd"/>
      <w:r w:rsidRPr="00DF7C92">
        <w:rPr>
          <w:rFonts w:ascii="Times New Roman" w:hAnsi="Times New Roman"/>
          <w:sz w:val="28"/>
          <w:szCs w:val="28"/>
        </w:rPr>
        <w:t xml:space="preserve"> 6 пункту 16¹ </w:t>
      </w:r>
      <w:proofErr w:type="spellStart"/>
      <w:r w:rsidRPr="00DF7C92">
        <w:rPr>
          <w:rFonts w:ascii="Times New Roman" w:hAnsi="Times New Roman"/>
          <w:sz w:val="28"/>
          <w:szCs w:val="28"/>
        </w:rPr>
        <w:t>розділу</w:t>
      </w:r>
      <w:proofErr w:type="spellEnd"/>
      <w:r w:rsidRPr="00DF7C92">
        <w:rPr>
          <w:rFonts w:ascii="Times New Roman" w:hAnsi="Times New Roman"/>
          <w:sz w:val="28"/>
          <w:szCs w:val="28"/>
        </w:rPr>
        <w:t xml:space="preserve"> XV "</w:t>
      </w:r>
      <w:proofErr w:type="spellStart"/>
      <w:r w:rsidRPr="00DF7C92">
        <w:rPr>
          <w:rFonts w:ascii="Times New Roman" w:hAnsi="Times New Roman"/>
          <w:sz w:val="28"/>
          <w:szCs w:val="28"/>
        </w:rPr>
        <w:t>Перехідні</w:t>
      </w:r>
      <w:proofErr w:type="spellEnd"/>
      <w:r w:rsidRPr="00DF7C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7C92">
        <w:rPr>
          <w:rFonts w:ascii="Times New Roman" w:hAnsi="Times New Roman"/>
          <w:sz w:val="28"/>
          <w:szCs w:val="28"/>
        </w:rPr>
        <w:t>положення</w:t>
      </w:r>
      <w:proofErr w:type="spellEnd"/>
      <w:r w:rsidRPr="00DF7C92">
        <w:rPr>
          <w:rFonts w:ascii="Times New Roman" w:hAnsi="Times New Roman"/>
          <w:sz w:val="28"/>
          <w:szCs w:val="28"/>
        </w:rPr>
        <w:t xml:space="preserve">" </w:t>
      </w:r>
      <w:proofErr w:type="spellStart"/>
      <w:r w:rsidRPr="00DF7C92">
        <w:rPr>
          <w:rFonts w:ascii="Times New Roman" w:hAnsi="Times New Roman"/>
          <w:sz w:val="28"/>
          <w:szCs w:val="28"/>
        </w:rPr>
        <w:t>Конституції</w:t>
      </w:r>
      <w:proofErr w:type="spellEnd"/>
      <w:r w:rsidRPr="00DF7C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7C92">
        <w:rPr>
          <w:rFonts w:ascii="Times New Roman" w:hAnsi="Times New Roman"/>
          <w:sz w:val="28"/>
          <w:szCs w:val="28"/>
        </w:rPr>
        <w:t>України</w:t>
      </w:r>
      <w:proofErr w:type="spellEnd"/>
      <w:r w:rsidRPr="00DF7C9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F7C92">
        <w:rPr>
          <w:rFonts w:ascii="Times New Roman" w:hAnsi="Times New Roman"/>
          <w:sz w:val="28"/>
          <w:szCs w:val="28"/>
        </w:rPr>
        <w:t>статті</w:t>
      </w:r>
      <w:proofErr w:type="spellEnd"/>
      <w:r w:rsidRPr="00DF7C92">
        <w:rPr>
          <w:rFonts w:ascii="Times New Roman" w:hAnsi="Times New Roman"/>
          <w:sz w:val="28"/>
          <w:szCs w:val="28"/>
        </w:rPr>
        <w:t xml:space="preserve"> 19, </w:t>
      </w:r>
      <w:proofErr w:type="spellStart"/>
      <w:r w:rsidRPr="00DF7C92">
        <w:rPr>
          <w:rFonts w:ascii="Times New Roman" w:hAnsi="Times New Roman"/>
          <w:sz w:val="28"/>
          <w:szCs w:val="28"/>
        </w:rPr>
        <w:t>частини</w:t>
      </w:r>
      <w:proofErr w:type="spellEnd"/>
      <w:r w:rsidRPr="00DF7C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7C92">
        <w:rPr>
          <w:rFonts w:ascii="Times New Roman" w:hAnsi="Times New Roman"/>
          <w:sz w:val="28"/>
          <w:szCs w:val="28"/>
        </w:rPr>
        <w:t>першої</w:t>
      </w:r>
      <w:proofErr w:type="spellEnd"/>
      <w:r w:rsidRPr="00DF7C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7C92">
        <w:rPr>
          <w:rFonts w:ascii="Times New Roman" w:hAnsi="Times New Roman"/>
          <w:sz w:val="28"/>
          <w:szCs w:val="28"/>
        </w:rPr>
        <w:t>статті</w:t>
      </w:r>
      <w:proofErr w:type="spellEnd"/>
      <w:r w:rsidRPr="00DF7C92">
        <w:rPr>
          <w:rFonts w:ascii="Times New Roman" w:hAnsi="Times New Roman"/>
          <w:sz w:val="28"/>
          <w:szCs w:val="28"/>
        </w:rPr>
        <w:t xml:space="preserve"> 21, пункту 40 </w:t>
      </w:r>
      <w:proofErr w:type="spellStart"/>
      <w:r w:rsidRPr="00DF7C92">
        <w:rPr>
          <w:rFonts w:ascii="Times New Roman" w:hAnsi="Times New Roman"/>
          <w:sz w:val="28"/>
          <w:szCs w:val="28"/>
        </w:rPr>
        <w:t>розділу</w:t>
      </w:r>
      <w:proofErr w:type="spellEnd"/>
      <w:r w:rsidRPr="00DF7C92">
        <w:rPr>
          <w:rFonts w:ascii="Times New Roman" w:hAnsi="Times New Roman"/>
          <w:sz w:val="28"/>
          <w:szCs w:val="28"/>
        </w:rPr>
        <w:t xml:space="preserve"> XII "</w:t>
      </w:r>
      <w:proofErr w:type="spellStart"/>
      <w:r w:rsidRPr="00DF7C92">
        <w:rPr>
          <w:rFonts w:ascii="Times New Roman" w:hAnsi="Times New Roman"/>
          <w:sz w:val="28"/>
          <w:szCs w:val="28"/>
        </w:rPr>
        <w:t>Прикінцеві</w:t>
      </w:r>
      <w:proofErr w:type="spellEnd"/>
      <w:r w:rsidRPr="00DF7C92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DF7C92">
        <w:rPr>
          <w:rFonts w:ascii="Times New Roman" w:hAnsi="Times New Roman"/>
          <w:sz w:val="28"/>
          <w:szCs w:val="28"/>
        </w:rPr>
        <w:t>перехідні</w:t>
      </w:r>
      <w:proofErr w:type="spellEnd"/>
      <w:r w:rsidRPr="00DF7C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7C92">
        <w:rPr>
          <w:rFonts w:ascii="Times New Roman" w:hAnsi="Times New Roman"/>
          <w:sz w:val="28"/>
          <w:szCs w:val="28"/>
        </w:rPr>
        <w:t>положення</w:t>
      </w:r>
      <w:proofErr w:type="spellEnd"/>
      <w:r w:rsidRPr="00DF7C92">
        <w:rPr>
          <w:rFonts w:ascii="Times New Roman" w:hAnsi="Times New Roman"/>
          <w:sz w:val="28"/>
          <w:szCs w:val="28"/>
        </w:rPr>
        <w:t xml:space="preserve">" Закону </w:t>
      </w:r>
      <w:proofErr w:type="spellStart"/>
      <w:r w:rsidRPr="00DF7C92">
        <w:rPr>
          <w:rFonts w:ascii="Times New Roman" w:hAnsi="Times New Roman"/>
          <w:sz w:val="28"/>
          <w:szCs w:val="28"/>
        </w:rPr>
        <w:t>України</w:t>
      </w:r>
      <w:proofErr w:type="spellEnd"/>
      <w:r w:rsidRPr="00DF7C92">
        <w:rPr>
          <w:rFonts w:ascii="Times New Roman" w:hAnsi="Times New Roman"/>
          <w:sz w:val="28"/>
          <w:szCs w:val="28"/>
        </w:rPr>
        <w:t xml:space="preserve"> "Про </w:t>
      </w:r>
      <w:proofErr w:type="spellStart"/>
      <w:r w:rsidRPr="00DF7C92">
        <w:rPr>
          <w:rFonts w:ascii="Times New Roman" w:hAnsi="Times New Roman"/>
          <w:sz w:val="28"/>
          <w:szCs w:val="28"/>
        </w:rPr>
        <w:t>судоустрій</w:t>
      </w:r>
      <w:proofErr w:type="spellEnd"/>
      <w:r w:rsidRPr="00DF7C92">
        <w:rPr>
          <w:rFonts w:ascii="Times New Roman" w:hAnsi="Times New Roman"/>
          <w:sz w:val="28"/>
          <w:szCs w:val="28"/>
        </w:rPr>
        <w:t xml:space="preserve"> і статус </w:t>
      </w:r>
      <w:proofErr w:type="spellStart"/>
      <w:r w:rsidRPr="00DF7C92">
        <w:rPr>
          <w:rFonts w:ascii="Times New Roman" w:hAnsi="Times New Roman"/>
          <w:sz w:val="28"/>
          <w:szCs w:val="28"/>
        </w:rPr>
        <w:t>суддів</w:t>
      </w:r>
      <w:proofErr w:type="spellEnd"/>
      <w:r w:rsidRPr="00DF7C92">
        <w:rPr>
          <w:rFonts w:ascii="Times New Roman" w:hAnsi="Times New Roman"/>
          <w:sz w:val="28"/>
          <w:szCs w:val="28"/>
        </w:rPr>
        <w:t>"</w:t>
      </w:r>
      <w:r w:rsidRPr="00DF7C92">
        <w:rPr>
          <w:rFonts w:ascii="Times New Roman" w:hAnsi="Times New Roman"/>
          <w:sz w:val="28"/>
          <w:szCs w:val="28"/>
          <w:lang w:val="uk-UA"/>
        </w:rPr>
        <w:t xml:space="preserve"> Указом Президента України №  </w:t>
      </w:r>
      <w:r w:rsidRPr="00DF7C92">
        <w:rPr>
          <w:rFonts w:ascii="Times New Roman" w:hAnsi="Times New Roman"/>
          <w:sz w:val="28"/>
          <w:szCs w:val="28"/>
        </w:rPr>
        <w:t xml:space="preserve">451/2017 «Про </w:t>
      </w:r>
      <w:proofErr w:type="spellStart"/>
      <w:r w:rsidRPr="00DF7C92">
        <w:rPr>
          <w:rFonts w:ascii="Times New Roman" w:hAnsi="Times New Roman"/>
          <w:sz w:val="28"/>
          <w:szCs w:val="28"/>
        </w:rPr>
        <w:t>реорганізацію</w:t>
      </w:r>
      <w:proofErr w:type="spellEnd"/>
      <w:r w:rsidRPr="00DF7C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7C92">
        <w:rPr>
          <w:rFonts w:ascii="Times New Roman" w:hAnsi="Times New Roman"/>
          <w:sz w:val="28"/>
          <w:szCs w:val="28"/>
        </w:rPr>
        <w:t>місцевих</w:t>
      </w:r>
      <w:proofErr w:type="spellEnd"/>
      <w:r w:rsidRPr="00DF7C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7C92">
        <w:rPr>
          <w:rFonts w:ascii="Times New Roman" w:hAnsi="Times New Roman"/>
          <w:sz w:val="28"/>
          <w:szCs w:val="28"/>
        </w:rPr>
        <w:t>загальних</w:t>
      </w:r>
      <w:proofErr w:type="spellEnd"/>
      <w:r w:rsidRPr="00DF7C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7C92">
        <w:rPr>
          <w:rFonts w:ascii="Times New Roman" w:hAnsi="Times New Roman"/>
          <w:sz w:val="28"/>
          <w:szCs w:val="28"/>
        </w:rPr>
        <w:t>судів</w:t>
      </w:r>
      <w:proofErr w:type="spellEnd"/>
      <w:r w:rsidRPr="00DF7C92">
        <w:rPr>
          <w:rFonts w:ascii="Times New Roman" w:hAnsi="Times New Roman"/>
          <w:sz w:val="28"/>
          <w:szCs w:val="28"/>
        </w:rPr>
        <w:t xml:space="preserve">» шляхом </w:t>
      </w:r>
      <w:proofErr w:type="spellStart"/>
      <w:r w:rsidRPr="00DF7C92">
        <w:rPr>
          <w:rFonts w:ascii="Times New Roman" w:hAnsi="Times New Roman"/>
          <w:sz w:val="28"/>
          <w:szCs w:val="28"/>
        </w:rPr>
        <w:t>реорганізації</w:t>
      </w:r>
      <w:proofErr w:type="spellEnd"/>
      <w:r w:rsidRPr="00DF7C92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DF7C92">
        <w:rPr>
          <w:rFonts w:ascii="Times New Roman" w:hAnsi="Times New Roman"/>
          <w:sz w:val="28"/>
          <w:szCs w:val="28"/>
        </w:rPr>
        <w:t>злиття</w:t>
      </w:r>
      <w:proofErr w:type="spellEnd"/>
      <w:r w:rsidRPr="00DF7C92">
        <w:rPr>
          <w:rFonts w:ascii="Times New Roman" w:hAnsi="Times New Roman"/>
          <w:sz w:val="28"/>
          <w:szCs w:val="28"/>
        </w:rPr>
        <w:t xml:space="preserve">) Іваничівського районного суду та </w:t>
      </w:r>
      <w:proofErr w:type="spellStart"/>
      <w:r w:rsidRPr="00DF7C92">
        <w:rPr>
          <w:rFonts w:ascii="Times New Roman" w:hAnsi="Times New Roman"/>
          <w:sz w:val="28"/>
          <w:szCs w:val="28"/>
        </w:rPr>
        <w:t>Нововолинського</w:t>
      </w:r>
      <w:proofErr w:type="spellEnd"/>
      <w:r w:rsidRPr="00DF7C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7C92">
        <w:rPr>
          <w:rFonts w:ascii="Times New Roman" w:hAnsi="Times New Roman"/>
          <w:sz w:val="28"/>
          <w:szCs w:val="28"/>
        </w:rPr>
        <w:t>міського</w:t>
      </w:r>
      <w:proofErr w:type="spellEnd"/>
      <w:r w:rsidRPr="00DF7C92">
        <w:rPr>
          <w:rFonts w:ascii="Times New Roman" w:hAnsi="Times New Roman"/>
          <w:sz w:val="28"/>
          <w:szCs w:val="28"/>
        </w:rPr>
        <w:t xml:space="preserve"> суду </w:t>
      </w:r>
      <w:proofErr w:type="spellStart"/>
      <w:r w:rsidRPr="00DF7C92">
        <w:rPr>
          <w:rFonts w:ascii="Times New Roman" w:hAnsi="Times New Roman"/>
          <w:sz w:val="28"/>
          <w:szCs w:val="28"/>
        </w:rPr>
        <w:t>Волинської</w:t>
      </w:r>
      <w:proofErr w:type="spellEnd"/>
      <w:r w:rsidRPr="00DF7C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7C92">
        <w:rPr>
          <w:rFonts w:ascii="Times New Roman" w:hAnsi="Times New Roman"/>
          <w:sz w:val="28"/>
          <w:szCs w:val="28"/>
        </w:rPr>
        <w:t>області</w:t>
      </w:r>
      <w:proofErr w:type="spellEnd"/>
      <w:r w:rsidRPr="00DF7C9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F7C92">
        <w:rPr>
          <w:rFonts w:ascii="Times New Roman" w:hAnsi="Times New Roman"/>
          <w:sz w:val="28"/>
          <w:szCs w:val="28"/>
        </w:rPr>
        <w:t>утворено</w:t>
      </w:r>
      <w:proofErr w:type="spellEnd"/>
      <w:r w:rsidRPr="00DF7C9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F7C92">
        <w:rPr>
          <w:rFonts w:ascii="Times New Roman" w:hAnsi="Times New Roman"/>
          <w:sz w:val="28"/>
          <w:szCs w:val="28"/>
        </w:rPr>
        <w:t>Нововолинський</w:t>
      </w:r>
      <w:proofErr w:type="spellEnd"/>
      <w:r w:rsidRPr="00DF7C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7C92">
        <w:rPr>
          <w:rFonts w:ascii="Times New Roman" w:hAnsi="Times New Roman"/>
          <w:sz w:val="28"/>
          <w:szCs w:val="28"/>
        </w:rPr>
        <w:t>окружний</w:t>
      </w:r>
      <w:proofErr w:type="spellEnd"/>
      <w:r w:rsidRPr="00DF7C92">
        <w:rPr>
          <w:rFonts w:ascii="Times New Roman" w:hAnsi="Times New Roman"/>
          <w:sz w:val="28"/>
          <w:szCs w:val="28"/>
        </w:rPr>
        <w:t xml:space="preserve"> суд – у </w:t>
      </w:r>
      <w:proofErr w:type="spellStart"/>
      <w:r w:rsidRPr="00DF7C92">
        <w:rPr>
          <w:rFonts w:ascii="Times New Roman" w:hAnsi="Times New Roman"/>
          <w:sz w:val="28"/>
          <w:szCs w:val="28"/>
        </w:rPr>
        <w:t>мі</w:t>
      </w:r>
      <w:proofErr w:type="gramStart"/>
      <w:r w:rsidRPr="00DF7C92">
        <w:rPr>
          <w:rFonts w:ascii="Times New Roman" w:hAnsi="Times New Roman"/>
          <w:sz w:val="28"/>
          <w:szCs w:val="28"/>
        </w:rPr>
        <w:t>ст</w:t>
      </w:r>
      <w:proofErr w:type="gramEnd"/>
      <w:r w:rsidRPr="00DF7C92">
        <w:rPr>
          <w:rFonts w:ascii="Times New Roman" w:hAnsi="Times New Roman"/>
          <w:sz w:val="28"/>
          <w:szCs w:val="28"/>
        </w:rPr>
        <w:t>і</w:t>
      </w:r>
      <w:proofErr w:type="spellEnd"/>
      <w:r w:rsidRPr="00DF7C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7C92">
        <w:rPr>
          <w:rFonts w:ascii="Times New Roman" w:hAnsi="Times New Roman"/>
          <w:sz w:val="28"/>
          <w:szCs w:val="28"/>
        </w:rPr>
        <w:t>Нововолинську</w:t>
      </w:r>
      <w:proofErr w:type="spellEnd"/>
      <w:r w:rsidRPr="00DF7C92">
        <w:rPr>
          <w:rFonts w:ascii="Times New Roman" w:hAnsi="Times New Roman"/>
          <w:sz w:val="28"/>
          <w:szCs w:val="28"/>
        </w:rPr>
        <w:t xml:space="preserve"> та Іваничівському </w:t>
      </w:r>
      <w:proofErr w:type="spellStart"/>
      <w:r w:rsidRPr="00DF7C92">
        <w:rPr>
          <w:rFonts w:ascii="Times New Roman" w:hAnsi="Times New Roman"/>
          <w:sz w:val="28"/>
          <w:szCs w:val="28"/>
        </w:rPr>
        <w:t>районі</w:t>
      </w:r>
      <w:proofErr w:type="spellEnd"/>
      <w:r w:rsidRPr="00DF7C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7C92">
        <w:rPr>
          <w:rFonts w:ascii="Times New Roman" w:hAnsi="Times New Roman"/>
          <w:sz w:val="28"/>
          <w:szCs w:val="28"/>
        </w:rPr>
        <w:t>Волинської</w:t>
      </w:r>
      <w:proofErr w:type="spellEnd"/>
      <w:r w:rsidRPr="00DF7C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7C92">
        <w:rPr>
          <w:rFonts w:ascii="Times New Roman" w:hAnsi="Times New Roman"/>
          <w:sz w:val="28"/>
          <w:szCs w:val="28"/>
        </w:rPr>
        <w:t>області</w:t>
      </w:r>
      <w:proofErr w:type="spellEnd"/>
      <w:r w:rsidRPr="00DF7C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7C92">
        <w:rPr>
          <w:rFonts w:ascii="Times New Roman" w:hAnsi="Times New Roman"/>
          <w:sz w:val="28"/>
          <w:szCs w:val="28"/>
        </w:rPr>
        <w:t>із</w:t>
      </w:r>
      <w:proofErr w:type="spellEnd"/>
      <w:r w:rsidRPr="00DF7C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7C92">
        <w:rPr>
          <w:rFonts w:ascii="Times New Roman" w:hAnsi="Times New Roman"/>
          <w:sz w:val="28"/>
          <w:szCs w:val="28"/>
        </w:rPr>
        <w:t>місцезнаходженням</w:t>
      </w:r>
      <w:proofErr w:type="spellEnd"/>
      <w:r w:rsidRPr="00DF7C92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DF7C92">
        <w:rPr>
          <w:rFonts w:ascii="Times New Roman" w:hAnsi="Times New Roman"/>
          <w:sz w:val="28"/>
          <w:szCs w:val="28"/>
        </w:rPr>
        <w:t>місті</w:t>
      </w:r>
      <w:proofErr w:type="spellEnd"/>
      <w:r w:rsidRPr="00DF7C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7C92">
        <w:rPr>
          <w:rFonts w:ascii="Times New Roman" w:hAnsi="Times New Roman"/>
          <w:sz w:val="28"/>
          <w:szCs w:val="28"/>
        </w:rPr>
        <w:t>Нововолинську</w:t>
      </w:r>
      <w:proofErr w:type="spellEnd"/>
      <w:r w:rsidRPr="00DF7C92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DF7C92">
        <w:rPr>
          <w:rFonts w:ascii="Times New Roman" w:hAnsi="Times New Roman"/>
          <w:sz w:val="28"/>
          <w:szCs w:val="28"/>
        </w:rPr>
        <w:t>селищі</w:t>
      </w:r>
      <w:proofErr w:type="spellEnd"/>
      <w:r w:rsidRPr="00DF7C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7C92">
        <w:rPr>
          <w:rFonts w:ascii="Times New Roman" w:hAnsi="Times New Roman"/>
          <w:sz w:val="28"/>
          <w:szCs w:val="28"/>
        </w:rPr>
        <w:t>міського</w:t>
      </w:r>
      <w:proofErr w:type="spellEnd"/>
      <w:r w:rsidRPr="00DF7C92">
        <w:rPr>
          <w:rFonts w:ascii="Times New Roman" w:hAnsi="Times New Roman"/>
          <w:sz w:val="28"/>
          <w:szCs w:val="28"/>
        </w:rPr>
        <w:t xml:space="preserve"> типу </w:t>
      </w:r>
      <w:proofErr w:type="spellStart"/>
      <w:r w:rsidRPr="00DF7C92">
        <w:rPr>
          <w:rFonts w:ascii="Times New Roman" w:hAnsi="Times New Roman"/>
          <w:sz w:val="28"/>
          <w:szCs w:val="28"/>
        </w:rPr>
        <w:t>Іваничах</w:t>
      </w:r>
      <w:proofErr w:type="spellEnd"/>
      <w:r w:rsidRPr="00DF7C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7C92">
        <w:rPr>
          <w:rFonts w:ascii="Times New Roman" w:hAnsi="Times New Roman"/>
          <w:sz w:val="28"/>
          <w:szCs w:val="28"/>
        </w:rPr>
        <w:t>Волинської</w:t>
      </w:r>
      <w:proofErr w:type="spellEnd"/>
      <w:r w:rsidRPr="00DF7C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7C92">
        <w:rPr>
          <w:rFonts w:ascii="Times New Roman" w:hAnsi="Times New Roman"/>
          <w:sz w:val="28"/>
          <w:szCs w:val="28"/>
        </w:rPr>
        <w:t>області</w:t>
      </w:r>
      <w:proofErr w:type="spellEnd"/>
      <w:r w:rsidRPr="00DF7C92">
        <w:rPr>
          <w:rFonts w:ascii="Times New Roman" w:hAnsi="Times New Roman"/>
          <w:sz w:val="28"/>
          <w:szCs w:val="28"/>
          <w:lang w:val="uk-UA"/>
        </w:rPr>
        <w:t>.</w:t>
      </w:r>
    </w:p>
    <w:p w:rsidR="007A31F1" w:rsidRPr="00DF7C92" w:rsidRDefault="007A31F1" w:rsidP="00DF7C9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DF7C92">
        <w:rPr>
          <w:rFonts w:ascii="Times New Roman" w:hAnsi="Times New Roman"/>
          <w:sz w:val="28"/>
          <w:szCs w:val="28"/>
          <w:lang w:val="uk-UA"/>
        </w:rPr>
        <w:t>Наказом Державної судової адміністрації України від 06.09.2018 № 436 «</w:t>
      </w:r>
      <w:r w:rsidRPr="00DF7C92">
        <w:rPr>
          <w:rFonts w:ascii="Times New Roman" w:hAnsi="Times New Roman"/>
          <w:sz w:val="28"/>
          <w:szCs w:val="28"/>
        </w:rPr>
        <w:t xml:space="preserve">Про </w:t>
      </w:r>
      <w:proofErr w:type="spellStart"/>
      <w:r w:rsidRPr="00DF7C92">
        <w:rPr>
          <w:rFonts w:ascii="Times New Roman" w:hAnsi="Times New Roman"/>
          <w:sz w:val="28"/>
          <w:szCs w:val="28"/>
        </w:rPr>
        <w:t>забезпечення</w:t>
      </w:r>
      <w:proofErr w:type="spellEnd"/>
      <w:r w:rsidRPr="00DF7C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7C92">
        <w:rPr>
          <w:rFonts w:ascii="Times New Roman" w:hAnsi="Times New Roman"/>
          <w:sz w:val="28"/>
          <w:szCs w:val="28"/>
        </w:rPr>
        <w:t>виконання</w:t>
      </w:r>
      <w:proofErr w:type="spellEnd"/>
      <w:r w:rsidRPr="00DF7C92">
        <w:rPr>
          <w:rFonts w:ascii="Times New Roman" w:hAnsi="Times New Roman"/>
          <w:sz w:val="28"/>
          <w:szCs w:val="28"/>
        </w:rPr>
        <w:t xml:space="preserve"> Указу</w:t>
      </w:r>
      <w:r w:rsidRPr="00DF7C9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F7C92">
        <w:rPr>
          <w:rFonts w:ascii="Times New Roman" w:hAnsi="Times New Roman"/>
          <w:sz w:val="28"/>
          <w:szCs w:val="28"/>
        </w:rPr>
        <w:t xml:space="preserve">Президента </w:t>
      </w:r>
      <w:proofErr w:type="spellStart"/>
      <w:r w:rsidRPr="00DF7C92">
        <w:rPr>
          <w:rFonts w:ascii="Times New Roman" w:hAnsi="Times New Roman"/>
          <w:sz w:val="28"/>
          <w:szCs w:val="28"/>
        </w:rPr>
        <w:t>України</w:t>
      </w:r>
      <w:proofErr w:type="spellEnd"/>
      <w:r w:rsidRPr="00DF7C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7C92">
        <w:rPr>
          <w:rFonts w:ascii="Times New Roman" w:hAnsi="Times New Roman"/>
          <w:sz w:val="28"/>
          <w:szCs w:val="28"/>
        </w:rPr>
        <w:t>від</w:t>
      </w:r>
      <w:proofErr w:type="spellEnd"/>
      <w:r w:rsidRPr="00DF7C92">
        <w:rPr>
          <w:rFonts w:ascii="Times New Roman" w:hAnsi="Times New Roman"/>
          <w:sz w:val="28"/>
          <w:szCs w:val="28"/>
        </w:rPr>
        <w:t xml:space="preserve"> 29.12.2017 </w:t>
      </w:r>
      <w:r w:rsidRPr="00DF7C92">
        <w:rPr>
          <w:rFonts w:ascii="Times New Roman" w:hAnsi="Times New Roman"/>
          <w:sz w:val="28"/>
          <w:szCs w:val="28"/>
          <w:lang w:val="uk-UA"/>
        </w:rPr>
        <w:t>№</w:t>
      </w:r>
      <w:r w:rsidR="00A4493D">
        <w:rPr>
          <w:rFonts w:ascii="Times New Roman" w:hAnsi="Times New Roman"/>
          <w:sz w:val="28"/>
          <w:szCs w:val="28"/>
          <w:lang w:val="uk-UA"/>
        </w:rPr>
        <w:t> </w:t>
      </w:r>
      <w:r w:rsidRPr="00DF7C92">
        <w:rPr>
          <w:rFonts w:ascii="Times New Roman" w:hAnsi="Times New Roman"/>
          <w:sz w:val="28"/>
          <w:szCs w:val="28"/>
        </w:rPr>
        <w:t>451</w:t>
      </w:r>
      <w:r w:rsidRPr="00DF7C92">
        <w:rPr>
          <w:rFonts w:ascii="Times New Roman" w:hAnsi="Times New Roman"/>
          <w:sz w:val="28"/>
          <w:szCs w:val="28"/>
          <w:lang w:val="uk-UA"/>
        </w:rPr>
        <w:t>» затверджено склад комісії з реорганізації (злиття) Іваничівського районного суду Волинської області та затверджено План заходів з реорганізації (злиття) місцевих загальних судів.</w:t>
      </w:r>
    </w:p>
    <w:p w:rsidR="007A31F1" w:rsidRPr="00DF7C92" w:rsidRDefault="007A31F1" w:rsidP="00DF7C9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DF7C92">
        <w:rPr>
          <w:rFonts w:ascii="Times New Roman" w:hAnsi="Times New Roman"/>
          <w:sz w:val="28"/>
          <w:szCs w:val="28"/>
          <w:lang w:val="uk-UA"/>
        </w:rPr>
        <w:t>13 вересня 2018 року головою комісії з реорганізації (злиття) Мороко</w:t>
      </w:r>
      <w:r w:rsidR="00A4493D">
        <w:rPr>
          <w:rFonts w:ascii="Times New Roman" w:hAnsi="Times New Roman"/>
          <w:sz w:val="28"/>
          <w:szCs w:val="28"/>
          <w:lang w:val="uk-UA"/>
        </w:rPr>
        <w:t> </w:t>
      </w:r>
      <w:bookmarkStart w:id="0" w:name="_GoBack"/>
      <w:bookmarkEnd w:id="0"/>
      <w:r w:rsidRPr="00DF7C92">
        <w:rPr>
          <w:rFonts w:ascii="Times New Roman" w:hAnsi="Times New Roman"/>
          <w:sz w:val="28"/>
          <w:szCs w:val="28"/>
          <w:lang w:val="uk-UA"/>
        </w:rPr>
        <w:t xml:space="preserve">С.В. внесено відомості до Єдиного державного реєстру юридичних осіб, фізичних осіб-підприємців та громадських формувань щодо припинення Іваничівського районного суду Волинської області в результаті реорганізації та розпочато роботу щодо злиття судів. </w:t>
      </w:r>
    </w:p>
    <w:p w:rsidR="007A31F1" w:rsidRPr="00DF7C92" w:rsidRDefault="007A31F1" w:rsidP="00DF7C92">
      <w:pPr>
        <w:pStyle w:val="1"/>
        <w:spacing w:before="0" w:beforeAutospacing="0" w:after="0" w:afterAutospacing="0" w:line="360" w:lineRule="auto"/>
        <w:ind w:firstLine="708"/>
        <w:jc w:val="both"/>
        <w:rPr>
          <w:b w:val="0"/>
          <w:sz w:val="28"/>
          <w:szCs w:val="28"/>
        </w:rPr>
      </w:pPr>
      <w:r w:rsidRPr="00DF7C92">
        <w:rPr>
          <w:b w:val="0"/>
          <w:sz w:val="28"/>
          <w:szCs w:val="28"/>
        </w:rPr>
        <w:t xml:space="preserve">Указом Президента України від 21.09.2018 № 290/2018 «Про тимчасове переведення суддів» на роботу на посаді судді Іваничівського районного суду Волинської області шляхом відрядження строком до одного року </w:t>
      </w:r>
      <w:r w:rsidRPr="00DF7C92">
        <w:rPr>
          <w:b w:val="0"/>
          <w:sz w:val="28"/>
          <w:szCs w:val="28"/>
        </w:rPr>
        <w:lastRenderedPageBreak/>
        <w:t>переведено суддю Іллічівського районного суду міста Маріуполя Донецької області Мушкета Олександра Олександровича.</w:t>
      </w:r>
    </w:p>
    <w:p w:rsidR="0000555B" w:rsidRPr="00DF7C92" w:rsidRDefault="0000555B" w:rsidP="00DF7C9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7C92">
        <w:rPr>
          <w:rFonts w:ascii="Times New Roman" w:hAnsi="Times New Roman" w:cs="Times New Roman"/>
          <w:sz w:val="28"/>
          <w:szCs w:val="28"/>
        </w:rPr>
        <w:t xml:space="preserve">Упродовж </w:t>
      </w:r>
      <w:r w:rsidR="0000185C" w:rsidRPr="00DF7C92">
        <w:rPr>
          <w:rFonts w:ascii="Times New Roman" w:hAnsi="Times New Roman" w:cs="Times New Roman"/>
          <w:sz w:val="28"/>
          <w:szCs w:val="28"/>
          <w:lang w:val="uk-UA"/>
        </w:rPr>
        <w:t>201</w:t>
      </w:r>
      <w:r w:rsidR="007C3BAA" w:rsidRPr="00DF7C92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00185C" w:rsidRPr="00DF7C92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Pr="00DF7C92">
        <w:rPr>
          <w:rFonts w:ascii="Times New Roman" w:hAnsi="Times New Roman" w:cs="Times New Roman"/>
          <w:sz w:val="28"/>
          <w:szCs w:val="28"/>
        </w:rPr>
        <w:t xml:space="preserve"> проведено </w:t>
      </w:r>
      <w:proofErr w:type="spellStart"/>
      <w:r w:rsidRPr="00DF7C92">
        <w:rPr>
          <w:rFonts w:ascii="Times New Roman" w:hAnsi="Times New Roman" w:cs="Times New Roman"/>
          <w:sz w:val="28"/>
          <w:szCs w:val="28"/>
        </w:rPr>
        <w:t>науково-технічну</w:t>
      </w:r>
      <w:proofErr w:type="spellEnd"/>
      <w:r w:rsidRPr="00DF7C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C92">
        <w:rPr>
          <w:rFonts w:ascii="Times New Roman" w:hAnsi="Times New Roman" w:cs="Times New Roman"/>
          <w:sz w:val="28"/>
          <w:szCs w:val="28"/>
        </w:rPr>
        <w:t>експертизу</w:t>
      </w:r>
      <w:proofErr w:type="spellEnd"/>
      <w:r w:rsidRPr="00DF7C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C92">
        <w:rPr>
          <w:rFonts w:ascii="Times New Roman" w:hAnsi="Times New Roman" w:cs="Times New Roman"/>
          <w:sz w:val="28"/>
          <w:szCs w:val="28"/>
        </w:rPr>
        <w:t>цінності</w:t>
      </w:r>
      <w:proofErr w:type="spellEnd"/>
      <w:r w:rsidRPr="00DF7C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C92">
        <w:rPr>
          <w:rFonts w:ascii="Times New Roman" w:hAnsi="Times New Roman" w:cs="Times New Roman"/>
          <w:sz w:val="28"/>
          <w:szCs w:val="28"/>
        </w:rPr>
        <w:t>судових</w:t>
      </w:r>
      <w:proofErr w:type="spellEnd"/>
      <w:r w:rsidRPr="00DF7C92">
        <w:rPr>
          <w:rFonts w:ascii="Times New Roman" w:hAnsi="Times New Roman" w:cs="Times New Roman"/>
          <w:sz w:val="28"/>
          <w:szCs w:val="28"/>
        </w:rPr>
        <w:t xml:space="preserve"> справ </w:t>
      </w:r>
      <w:r w:rsidRPr="00DF7C92">
        <w:rPr>
          <w:rFonts w:ascii="Times New Roman" w:hAnsi="Times New Roman" w:cs="Times New Roman"/>
          <w:sz w:val="28"/>
          <w:szCs w:val="28"/>
          <w:lang w:val="uk-UA"/>
        </w:rPr>
        <w:t xml:space="preserve">і документів, що сформувалися в ході здійснення судом </w:t>
      </w:r>
      <w:r w:rsidR="00817FC3" w:rsidRPr="00DF7C92">
        <w:rPr>
          <w:rFonts w:ascii="Times New Roman" w:hAnsi="Times New Roman" w:cs="Times New Roman"/>
          <w:sz w:val="28"/>
          <w:szCs w:val="28"/>
          <w:lang w:val="uk-UA"/>
        </w:rPr>
        <w:t>правосуддя,</w:t>
      </w:r>
      <w:r w:rsidRPr="00DF7C92">
        <w:rPr>
          <w:rFonts w:ascii="Times New Roman" w:hAnsi="Times New Roman" w:cs="Times New Roman"/>
          <w:sz w:val="28"/>
          <w:szCs w:val="28"/>
          <w:lang w:val="uk-UA"/>
        </w:rPr>
        <w:t xml:space="preserve"> кадрової та організаційно-розпорядчої діяльності за 201</w:t>
      </w:r>
      <w:r w:rsidR="004341C1" w:rsidRPr="00DF7C92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DF7C92">
        <w:rPr>
          <w:rFonts w:ascii="Times New Roman" w:hAnsi="Times New Roman" w:cs="Times New Roman"/>
          <w:sz w:val="28"/>
          <w:szCs w:val="28"/>
          <w:lang w:val="uk-UA"/>
        </w:rPr>
        <w:t>-201</w:t>
      </w:r>
      <w:r w:rsidR="004341C1" w:rsidRPr="00DF7C92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DF7C92">
        <w:rPr>
          <w:rFonts w:ascii="Times New Roman" w:hAnsi="Times New Roman" w:cs="Times New Roman"/>
          <w:sz w:val="28"/>
          <w:szCs w:val="28"/>
          <w:lang w:val="uk-UA"/>
        </w:rPr>
        <w:t xml:space="preserve"> роки та складено:</w:t>
      </w:r>
    </w:p>
    <w:p w:rsidR="0000555B" w:rsidRPr="00DF7C92" w:rsidRDefault="0000555B" w:rsidP="00DF7C92">
      <w:pPr>
        <w:pStyle w:val="Style4"/>
        <w:widowControl/>
        <w:numPr>
          <w:ilvl w:val="0"/>
          <w:numId w:val="1"/>
        </w:numPr>
        <w:spacing w:line="360" w:lineRule="auto"/>
        <w:ind w:left="0" w:firstLine="567"/>
        <w:rPr>
          <w:rStyle w:val="FontStyle15"/>
          <w:sz w:val="28"/>
          <w:szCs w:val="28"/>
        </w:rPr>
      </w:pPr>
      <w:r w:rsidRPr="00DF7C92">
        <w:rPr>
          <w:rStyle w:val="FontStyle15"/>
          <w:sz w:val="28"/>
          <w:szCs w:val="28"/>
        </w:rPr>
        <w:t xml:space="preserve"> опис № 1 справ постійного зберігання управлінської документації </w:t>
      </w:r>
      <w:r w:rsidR="004341C1" w:rsidRPr="00DF7C92">
        <w:rPr>
          <w:sz w:val="28"/>
          <w:szCs w:val="28"/>
        </w:rPr>
        <w:t>за 2017-2018 роки</w:t>
      </w:r>
      <w:r w:rsidRPr="00DF7C92">
        <w:rPr>
          <w:rStyle w:val="FontStyle15"/>
          <w:sz w:val="28"/>
          <w:szCs w:val="28"/>
        </w:rPr>
        <w:t>;</w:t>
      </w:r>
    </w:p>
    <w:p w:rsidR="0000555B" w:rsidRPr="00DF7C92" w:rsidRDefault="0000555B" w:rsidP="00DF7C92">
      <w:pPr>
        <w:pStyle w:val="Style4"/>
        <w:widowControl/>
        <w:numPr>
          <w:ilvl w:val="0"/>
          <w:numId w:val="1"/>
        </w:numPr>
        <w:spacing w:line="360" w:lineRule="auto"/>
        <w:ind w:left="0" w:firstLine="567"/>
        <w:rPr>
          <w:rStyle w:val="FontStyle15"/>
          <w:sz w:val="28"/>
          <w:szCs w:val="28"/>
        </w:rPr>
      </w:pPr>
      <w:r w:rsidRPr="00DF7C92">
        <w:rPr>
          <w:rStyle w:val="FontStyle15"/>
          <w:sz w:val="28"/>
          <w:szCs w:val="28"/>
        </w:rPr>
        <w:t xml:space="preserve">опис № 1 справ постійного зберігання спецдокументації </w:t>
      </w:r>
      <w:r w:rsidR="004341C1" w:rsidRPr="00DF7C92">
        <w:rPr>
          <w:sz w:val="28"/>
          <w:szCs w:val="28"/>
        </w:rPr>
        <w:t>за 2017-2018 роки</w:t>
      </w:r>
      <w:r w:rsidRPr="00DF7C92">
        <w:rPr>
          <w:rStyle w:val="FontStyle15"/>
          <w:sz w:val="28"/>
          <w:szCs w:val="28"/>
        </w:rPr>
        <w:t>;</w:t>
      </w:r>
    </w:p>
    <w:p w:rsidR="0000555B" w:rsidRPr="00DF7C92" w:rsidRDefault="0000555B" w:rsidP="00DF7C92">
      <w:pPr>
        <w:pStyle w:val="a5"/>
        <w:numPr>
          <w:ilvl w:val="0"/>
          <w:numId w:val="1"/>
        </w:numPr>
        <w:spacing w:after="0" w:line="360" w:lineRule="auto"/>
        <w:ind w:left="0" w:firstLine="567"/>
        <w:rPr>
          <w:rStyle w:val="FontStyle15"/>
          <w:sz w:val="28"/>
          <w:szCs w:val="28"/>
        </w:rPr>
      </w:pPr>
      <w:r w:rsidRPr="00DF7C92">
        <w:rPr>
          <w:rStyle w:val="FontStyle15"/>
          <w:sz w:val="28"/>
          <w:szCs w:val="28"/>
          <w:lang w:val="uk-UA"/>
        </w:rPr>
        <w:t xml:space="preserve"> </w:t>
      </w:r>
      <w:r w:rsidRPr="00DF7C92">
        <w:rPr>
          <w:rStyle w:val="FontStyle15"/>
          <w:sz w:val="28"/>
          <w:szCs w:val="28"/>
        </w:rPr>
        <w:t>опис</w:t>
      </w:r>
      <w:r w:rsidRPr="00DF7C92">
        <w:rPr>
          <w:rStyle w:val="FontStyle15"/>
          <w:sz w:val="28"/>
          <w:szCs w:val="28"/>
          <w:lang w:val="uk-UA"/>
        </w:rPr>
        <w:t xml:space="preserve"> № 1</w:t>
      </w:r>
      <w:r w:rsidRPr="00DF7C92">
        <w:rPr>
          <w:rStyle w:val="FontStyle15"/>
          <w:sz w:val="28"/>
          <w:szCs w:val="28"/>
        </w:rPr>
        <w:t xml:space="preserve"> </w:t>
      </w:r>
      <w:r w:rsidRPr="00DF7C92">
        <w:rPr>
          <w:rFonts w:ascii="Times New Roman" w:hAnsi="Times New Roman"/>
          <w:sz w:val="28"/>
          <w:szCs w:val="28"/>
          <w:lang w:val="uk-UA"/>
        </w:rPr>
        <w:t xml:space="preserve">цивільних </w:t>
      </w:r>
      <w:r w:rsidRPr="00DF7C92">
        <w:rPr>
          <w:rFonts w:ascii="Times New Roman" w:hAnsi="Times New Roman"/>
          <w:sz w:val="28"/>
          <w:szCs w:val="28"/>
        </w:rPr>
        <w:t xml:space="preserve">справ </w:t>
      </w:r>
      <w:r w:rsidRPr="00DF7C92">
        <w:rPr>
          <w:rFonts w:ascii="Times New Roman" w:hAnsi="Times New Roman"/>
          <w:sz w:val="28"/>
          <w:szCs w:val="28"/>
          <w:lang w:val="uk-UA"/>
        </w:rPr>
        <w:t xml:space="preserve">постійного зберігання та справ з оригіналами судових </w:t>
      </w:r>
      <w:proofErr w:type="gramStart"/>
      <w:r w:rsidRPr="00DF7C92">
        <w:rPr>
          <w:rFonts w:ascii="Times New Roman" w:hAnsi="Times New Roman"/>
          <w:sz w:val="28"/>
          <w:szCs w:val="28"/>
          <w:lang w:val="uk-UA"/>
        </w:rPr>
        <w:t>р</w:t>
      </w:r>
      <w:proofErr w:type="gramEnd"/>
      <w:r w:rsidRPr="00DF7C92">
        <w:rPr>
          <w:rFonts w:ascii="Times New Roman" w:hAnsi="Times New Roman"/>
          <w:sz w:val="28"/>
          <w:szCs w:val="28"/>
          <w:lang w:val="uk-UA"/>
        </w:rPr>
        <w:t xml:space="preserve">ішень </w:t>
      </w:r>
      <w:r w:rsidR="004341C1" w:rsidRPr="00DF7C92">
        <w:rPr>
          <w:rFonts w:ascii="Times New Roman" w:hAnsi="Times New Roman"/>
          <w:sz w:val="28"/>
          <w:szCs w:val="28"/>
          <w:lang w:val="uk-UA"/>
        </w:rPr>
        <w:t>за 2017-2018 роки</w:t>
      </w:r>
      <w:r w:rsidRPr="00DF7C92">
        <w:rPr>
          <w:rFonts w:ascii="Times New Roman" w:hAnsi="Times New Roman"/>
          <w:sz w:val="28"/>
          <w:szCs w:val="28"/>
          <w:lang w:val="uk-UA"/>
        </w:rPr>
        <w:t>;</w:t>
      </w:r>
    </w:p>
    <w:p w:rsidR="0000555B" w:rsidRPr="00DF7C92" w:rsidRDefault="0000555B" w:rsidP="00DF7C92">
      <w:pPr>
        <w:pStyle w:val="Style4"/>
        <w:widowControl/>
        <w:numPr>
          <w:ilvl w:val="0"/>
          <w:numId w:val="1"/>
        </w:numPr>
        <w:spacing w:line="360" w:lineRule="auto"/>
        <w:ind w:left="0" w:firstLine="567"/>
        <w:rPr>
          <w:sz w:val="28"/>
          <w:szCs w:val="28"/>
        </w:rPr>
      </w:pPr>
      <w:r w:rsidRPr="00DF7C92">
        <w:rPr>
          <w:sz w:val="28"/>
          <w:szCs w:val="28"/>
        </w:rPr>
        <w:t>опис № 1 справ з</w:t>
      </w:r>
      <w:r w:rsidR="00820068" w:rsidRPr="00DF7C92">
        <w:rPr>
          <w:sz w:val="28"/>
          <w:szCs w:val="28"/>
        </w:rPr>
        <w:t xml:space="preserve"> кадрових питань (</w:t>
      </w:r>
      <w:r w:rsidRPr="00DF7C92">
        <w:rPr>
          <w:sz w:val="28"/>
          <w:szCs w:val="28"/>
        </w:rPr>
        <w:t>особового складу</w:t>
      </w:r>
      <w:r w:rsidR="00820068" w:rsidRPr="00DF7C92">
        <w:rPr>
          <w:sz w:val="28"/>
          <w:szCs w:val="28"/>
        </w:rPr>
        <w:t>)</w:t>
      </w:r>
      <w:r w:rsidRPr="00DF7C92">
        <w:rPr>
          <w:sz w:val="28"/>
          <w:szCs w:val="28"/>
        </w:rPr>
        <w:t xml:space="preserve"> </w:t>
      </w:r>
      <w:r w:rsidR="004A231D" w:rsidRPr="00DF7C92">
        <w:rPr>
          <w:sz w:val="28"/>
          <w:szCs w:val="28"/>
        </w:rPr>
        <w:t xml:space="preserve">за </w:t>
      </w:r>
      <w:r w:rsidR="004341C1" w:rsidRPr="00DF7C92">
        <w:rPr>
          <w:sz w:val="28"/>
          <w:szCs w:val="28"/>
        </w:rPr>
        <w:t>2017-2018 роки</w:t>
      </w:r>
      <w:r w:rsidRPr="00DF7C92">
        <w:rPr>
          <w:sz w:val="28"/>
          <w:szCs w:val="28"/>
        </w:rPr>
        <w:t>;</w:t>
      </w:r>
    </w:p>
    <w:p w:rsidR="00820068" w:rsidRPr="00DF7C92" w:rsidRDefault="004A231D" w:rsidP="00DF7C92">
      <w:pPr>
        <w:pStyle w:val="Style4"/>
        <w:widowControl/>
        <w:numPr>
          <w:ilvl w:val="0"/>
          <w:numId w:val="1"/>
        </w:numPr>
        <w:spacing w:line="360" w:lineRule="auto"/>
        <w:ind w:left="0" w:firstLine="567"/>
        <w:rPr>
          <w:sz w:val="28"/>
          <w:szCs w:val="28"/>
        </w:rPr>
      </w:pPr>
      <w:r w:rsidRPr="00DF7C92">
        <w:rPr>
          <w:sz w:val="28"/>
          <w:szCs w:val="28"/>
        </w:rPr>
        <w:t xml:space="preserve">опис № 2 </w:t>
      </w:r>
      <w:r w:rsidR="00820068" w:rsidRPr="00DF7C92">
        <w:rPr>
          <w:sz w:val="28"/>
          <w:szCs w:val="28"/>
        </w:rPr>
        <w:t xml:space="preserve">справ з кадрових питань (особового складу) </w:t>
      </w:r>
      <w:r w:rsidR="004341C1" w:rsidRPr="00DF7C92">
        <w:rPr>
          <w:sz w:val="28"/>
          <w:szCs w:val="28"/>
        </w:rPr>
        <w:t>за 2017-2018 роки</w:t>
      </w:r>
      <w:r w:rsidR="00820068" w:rsidRPr="00DF7C92">
        <w:rPr>
          <w:sz w:val="28"/>
          <w:szCs w:val="28"/>
        </w:rPr>
        <w:t>;</w:t>
      </w:r>
    </w:p>
    <w:p w:rsidR="00450B56" w:rsidRPr="00DF7C92" w:rsidRDefault="00CE7A5E" w:rsidP="00DF7C92">
      <w:pPr>
        <w:pStyle w:val="Style4"/>
        <w:widowControl/>
        <w:numPr>
          <w:ilvl w:val="0"/>
          <w:numId w:val="1"/>
        </w:numPr>
        <w:spacing w:line="360" w:lineRule="auto"/>
        <w:ind w:left="0" w:firstLine="567"/>
        <w:rPr>
          <w:sz w:val="28"/>
          <w:szCs w:val="28"/>
        </w:rPr>
      </w:pPr>
      <w:r w:rsidRPr="00DF7C92">
        <w:rPr>
          <w:sz w:val="28"/>
          <w:szCs w:val="28"/>
        </w:rPr>
        <w:t xml:space="preserve"> </w:t>
      </w:r>
      <w:r w:rsidR="00450B56" w:rsidRPr="00DF7C92">
        <w:rPr>
          <w:sz w:val="28"/>
          <w:szCs w:val="28"/>
        </w:rPr>
        <w:t xml:space="preserve">опис № 1 кримінальних проваджень тривалого (понад 10 років) зберігання  </w:t>
      </w:r>
      <w:r w:rsidR="00820068" w:rsidRPr="00DF7C92">
        <w:rPr>
          <w:sz w:val="28"/>
          <w:szCs w:val="28"/>
          <w:lang w:eastAsia="ru-RU"/>
        </w:rPr>
        <w:t>за 201</w:t>
      </w:r>
      <w:r w:rsidR="004341C1" w:rsidRPr="00DF7C92">
        <w:rPr>
          <w:sz w:val="28"/>
          <w:szCs w:val="28"/>
          <w:lang w:eastAsia="ru-RU"/>
        </w:rPr>
        <w:t>7</w:t>
      </w:r>
      <w:r w:rsidR="00820068" w:rsidRPr="00DF7C92">
        <w:rPr>
          <w:sz w:val="28"/>
          <w:szCs w:val="28"/>
          <w:lang w:eastAsia="ru-RU"/>
        </w:rPr>
        <w:t xml:space="preserve"> рік, за 201</w:t>
      </w:r>
      <w:r w:rsidR="004341C1" w:rsidRPr="00DF7C92">
        <w:rPr>
          <w:sz w:val="28"/>
          <w:szCs w:val="28"/>
          <w:lang w:eastAsia="ru-RU"/>
        </w:rPr>
        <w:t>8</w:t>
      </w:r>
      <w:r w:rsidR="00820068" w:rsidRPr="00DF7C92">
        <w:rPr>
          <w:sz w:val="28"/>
          <w:szCs w:val="28"/>
          <w:lang w:eastAsia="ru-RU"/>
        </w:rPr>
        <w:t xml:space="preserve"> рік</w:t>
      </w:r>
      <w:r w:rsidR="00450B56" w:rsidRPr="00DF7C92">
        <w:rPr>
          <w:sz w:val="28"/>
          <w:szCs w:val="28"/>
        </w:rPr>
        <w:t>;</w:t>
      </w:r>
    </w:p>
    <w:p w:rsidR="00450B56" w:rsidRPr="00DF7C92" w:rsidRDefault="00450B56" w:rsidP="00DF7C92">
      <w:pPr>
        <w:pStyle w:val="Style4"/>
        <w:widowControl/>
        <w:numPr>
          <w:ilvl w:val="0"/>
          <w:numId w:val="1"/>
        </w:numPr>
        <w:spacing w:line="360" w:lineRule="auto"/>
        <w:ind w:left="0" w:firstLine="567"/>
        <w:rPr>
          <w:sz w:val="28"/>
          <w:szCs w:val="28"/>
        </w:rPr>
      </w:pPr>
      <w:r w:rsidRPr="00DF7C92">
        <w:rPr>
          <w:sz w:val="28"/>
          <w:szCs w:val="28"/>
        </w:rPr>
        <w:t xml:space="preserve">опис № 1 цивільних справ позовного провадження тривалого (понад 10 років) зберігання </w:t>
      </w:r>
      <w:r w:rsidR="00820068" w:rsidRPr="00DF7C92">
        <w:rPr>
          <w:sz w:val="28"/>
          <w:szCs w:val="28"/>
          <w:lang w:eastAsia="ru-RU"/>
        </w:rPr>
        <w:t xml:space="preserve">за </w:t>
      </w:r>
      <w:r w:rsidR="004341C1" w:rsidRPr="00DF7C92">
        <w:rPr>
          <w:sz w:val="28"/>
          <w:szCs w:val="28"/>
          <w:lang w:eastAsia="ru-RU"/>
        </w:rPr>
        <w:t xml:space="preserve">2015 рік, за 2016 рік, за </w:t>
      </w:r>
      <w:r w:rsidR="00820068" w:rsidRPr="00DF7C92">
        <w:rPr>
          <w:sz w:val="28"/>
          <w:szCs w:val="28"/>
          <w:lang w:eastAsia="ru-RU"/>
        </w:rPr>
        <w:t>201</w:t>
      </w:r>
      <w:r w:rsidR="004341C1" w:rsidRPr="00DF7C92">
        <w:rPr>
          <w:sz w:val="28"/>
          <w:szCs w:val="28"/>
          <w:lang w:eastAsia="ru-RU"/>
        </w:rPr>
        <w:t>7</w:t>
      </w:r>
      <w:r w:rsidR="00820068" w:rsidRPr="00DF7C92">
        <w:rPr>
          <w:sz w:val="28"/>
          <w:szCs w:val="28"/>
          <w:lang w:eastAsia="ru-RU"/>
        </w:rPr>
        <w:t xml:space="preserve"> рік</w:t>
      </w:r>
      <w:r w:rsidRPr="00DF7C92">
        <w:rPr>
          <w:sz w:val="28"/>
          <w:szCs w:val="28"/>
        </w:rPr>
        <w:t>;</w:t>
      </w:r>
    </w:p>
    <w:p w:rsidR="00450B56" w:rsidRPr="00DF7C92" w:rsidRDefault="00450B56" w:rsidP="00DF7C92">
      <w:pPr>
        <w:pStyle w:val="Style4"/>
        <w:widowControl/>
        <w:numPr>
          <w:ilvl w:val="0"/>
          <w:numId w:val="1"/>
        </w:numPr>
        <w:spacing w:line="360" w:lineRule="auto"/>
        <w:ind w:left="0" w:firstLine="567"/>
        <w:rPr>
          <w:sz w:val="28"/>
          <w:szCs w:val="28"/>
        </w:rPr>
      </w:pPr>
      <w:r w:rsidRPr="00DF7C92">
        <w:rPr>
          <w:sz w:val="28"/>
          <w:szCs w:val="28"/>
        </w:rPr>
        <w:t xml:space="preserve">опис № 1 цивільних справ окремого провадження тривалого (понад 10 років) зберігання </w:t>
      </w:r>
      <w:r w:rsidR="00820068" w:rsidRPr="00DF7C92">
        <w:rPr>
          <w:sz w:val="28"/>
          <w:szCs w:val="28"/>
          <w:lang w:eastAsia="ru-RU"/>
        </w:rPr>
        <w:t>за 201</w:t>
      </w:r>
      <w:r w:rsidR="004341C1" w:rsidRPr="00DF7C92">
        <w:rPr>
          <w:sz w:val="28"/>
          <w:szCs w:val="28"/>
          <w:lang w:eastAsia="ru-RU"/>
        </w:rPr>
        <w:t>7</w:t>
      </w:r>
      <w:r w:rsidR="00820068" w:rsidRPr="00DF7C92">
        <w:rPr>
          <w:sz w:val="28"/>
          <w:szCs w:val="28"/>
          <w:lang w:eastAsia="ru-RU"/>
        </w:rPr>
        <w:t xml:space="preserve"> рік</w:t>
      </w:r>
      <w:r w:rsidR="004341C1" w:rsidRPr="00DF7C92">
        <w:rPr>
          <w:sz w:val="28"/>
          <w:szCs w:val="28"/>
          <w:lang w:eastAsia="ru-RU"/>
        </w:rPr>
        <w:t>,</w:t>
      </w:r>
      <w:r w:rsidR="00820068" w:rsidRPr="00DF7C92">
        <w:rPr>
          <w:sz w:val="28"/>
          <w:szCs w:val="28"/>
          <w:lang w:eastAsia="ru-RU"/>
        </w:rPr>
        <w:t xml:space="preserve"> за 201</w:t>
      </w:r>
      <w:r w:rsidR="004341C1" w:rsidRPr="00DF7C92">
        <w:rPr>
          <w:sz w:val="28"/>
          <w:szCs w:val="28"/>
          <w:lang w:eastAsia="ru-RU"/>
        </w:rPr>
        <w:t>8</w:t>
      </w:r>
      <w:r w:rsidR="00820068" w:rsidRPr="00DF7C92">
        <w:rPr>
          <w:sz w:val="28"/>
          <w:szCs w:val="28"/>
          <w:lang w:eastAsia="ru-RU"/>
        </w:rPr>
        <w:t xml:space="preserve"> рік</w:t>
      </w:r>
      <w:r w:rsidRPr="00DF7C92">
        <w:rPr>
          <w:sz w:val="28"/>
          <w:szCs w:val="28"/>
        </w:rPr>
        <w:t>;</w:t>
      </w:r>
    </w:p>
    <w:p w:rsidR="00EB0E7E" w:rsidRPr="00DF7C92" w:rsidRDefault="00EB0E7E" w:rsidP="00DF7C92">
      <w:pPr>
        <w:pStyle w:val="Style4"/>
        <w:widowControl/>
        <w:spacing w:line="360" w:lineRule="auto"/>
        <w:ind w:firstLine="567"/>
        <w:rPr>
          <w:sz w:val="28"/>
          <w:szCs w:val="28"/>
        </w:rPr>
      </w:pPr>
      <w:r w:rsidRPr="00DF7C92">
        <w:rPr>
          <w:sz w:val="28"/>
          <w:szCs w:val="28"/>
        </w:rPr>
        <w:t xml:space="preserve">- опис № 1 цивільних справ наказного провадження тривалого (понад 10 років) зберігання </w:t>
      </w:r>
      <w:r w:rsidRPr="00DF7C92">
        <w:rPr>
          <w:sz w:val="28"/>
          <w:szCs w:val="28"/>
          <w:lang w:eastAsia="ru-RU"/>
        </w:rPr>
        <w:t>за 2017 рік, за 2018 рік</w:t>
      </w:r>
      <w:r w:rsidRPr="00DF7C92">
        <w:rPr>
          <w:sz w:val="28"/>
          <w:szCs w:val="28"/>
        </w:rPr>
        <w:t>;</w:t>
      </w:r>
    </w:p>
    <w:p w:rsidR="004341C1" w:rsidRPr="00DF7C92" w:rsidRDefault="00450B56" w:rsidP="00DF7C92">
      <w:pPr>
        <w:pStyle w:val="Style4"/>
        <w:widowControl/>
        <w:numPr>
          <w:ilvl w:val="0"/>
          <w:numId w:val="1"/>
        </w:numPr>
        <w:spacing w:line="360" w:lineRule="auto"/>
        <w:ind w:left="0" w:firstLine="567"/>
        <w:rPr>
          <w:sz w:val="28"/>
          <w:szCs w:val="28"/>
        </w:rPr>
      </w:pPr>
      <w:r w:rsidRPr="00DF7C92">
        <w:rPr>
          <w:sz w:val="28"/>
          <w:szCs w:val="28"/>
        </w:rPr>
        <w:t xml:space="preserve">опис № 1 кримінальних проваджень тимчасового (до 10 років)  зберігання </w:t>
      </w:r>
      <w:r w:rsidR="004341C1" w:rsidRPr="00DF7C92">
        <w:rPr>
          <w:sz w:val="28"/>
          <w:szCs w:val="28"/>
          <w:lang w:eastAsia="ru-RU"/>
        </w:rPr>
        <w:t>за 2017 рік, за 2018 рік</w:t>
      </w:r>
      <w:r w:rsidR="004341C1" w:rsidRPr="00DF7C92">
        <w:rPr>
          <w:sz w:val="28"/>
          <w:szCs w:val="28"/>
        </w:rPr>
        <w:t>;</w:t>
      </w:r>
    </w:p>
    <w:p w:rsidR="004341C1" w:rsidRPr="00DF7C92" w:rsidRDefault="00CE7A5E" w:rsidP="00DF7C92">
      <w:pPr>
        <w:pStyle w:val="Style4"/>
        <w:widowControl/>
        <w:numPr>
          <w:ilvl w:val="0"/>
          <w:numId w:val="1"/>
        </w:numPr>
        <w:spacing w:line="360" w:lineRule="auto"/>
        <w:ind w:left="0" w:firstLine="567"/>
        <w:rPr>
          <w:sz w:val="28"/>
          <w:szCs w:val="28"/>
        </w:rPr>
      </w:pPr>
      <w:r w:rsidRPr="00DF7C92">
        <w:rPr>
          <w:sz w:val="28"/>
          <w:szCs w:val="28"/>
        </w:rPr>
        <w:t xml:space="preserve"> </w:t>
      </w:r>
      <w:r w:rsidR="00450B56" w:rsidRPr="00DF7C92">
        <w:rPr>
          <w:sz w:val="28"/>
          <w:szCs w:val="28"/>
        </w:rPr>
        <w:t xml:space="preserve">опис № 1 справ в порядку виконання судових рішень у кримінальних справах тимчасового (до 10 років) зберігання </w:t>
      </w:r>
      <w:r w:rsidR="004341C1" w:rsidRPr="00DF7C92">
        <w:rPr>
          <w:sz w:val="28"/>
          <w:szCs w:val="28"/>
          <w:lang w:eastAsia="ru-RU"/>
        </w:rPr>
        <w:t>за 2017 рік, за 2018 рік</w:t>
      </w:r>
      <w:r w:rsidR="004341C1" w:rsidRPr="00DF7C92">
        <w:rPr>
          <w:sz w:val="28"/>
          <w:szCs w:val="28"/>
        </w:rPr>
        <w:t>;</w:t>
      </w:r>
    </w:p>
    <w:p w:rsidR="007C3BAA" w:rsidRPr="00DF7C92" w:rsidRDefault="00450B56" w:rsidP="00DF7C92">
      <w:pPr>
        <w:pStyle w:val="Style4"/>
        <w:widowControl/>
        <w:numPr>
          <w:ilvl w:val="0"/>
          <w:numId w:val="1"/>
        </w:numPr>
        <w:spacing w:line="360" w:lineRule="auto"/>
        <w:ind w:left="0" w:firstLine="567"/>
        <w:rPr>
          <w:sz w:val="28"/>
          <w:szCs w:val="28"/>
        </w:rPr>
      </w:pPr>
      <w:r w:rsidRPr="00DF7C92">
        <w:rPr>
          <w:sz w:val="28"/>
          <w:szCs w:val="28"/>
          <w:lang w:eastAsia="ru-RU"/>
        </w:rPr>
        <w:lastRenderedPageBreak/>
        <w:t xml:space="preserve">опис № 1 справ, пов’язаних з виконанням судових рішень у кримінальних провадженнях </w:t>
      </w:r>
      <w:r w:rsidRPr="00DF7C92">
        <w:rPr>
          <w:sz w:val="28"/>
          <w:szCs w:val="28"/>
        </w:rPr>
        <w:t xml:space="preserve">тимчасового (до 10 років) зберігання </w:t>
      </w:r>
      <w:r w:rsidR="007C3BAA" w:rsidRPr="00DF7C92">
        <w:rPr>
          <w:sz w:val="28"/>
          <w:szCs w:val="28"/>
          <w:lang w:eastAsia="ru-RU"/>
        </w:rPr>
        <w:t>за 2017 рік, за 2018 рік</w:t>
      </w:r>
      <w:r w:rsidR="007C3BAA" w:rsidRPr="00DF7C92">
        <w:rPr>
          <w:sz w:val="28"/>
          <w:szCs w:val="28"/>
        </w:rPr>
        <w:t>;</w:t>
      </w:r>
    </w:p>
    <w:p w:rsidR="007C3BAA" w:rsidRPr="00DF7C92" w:rsidRDefault="00450B56" w:rsidP="00DF7C92">
      <w:pPr>
        <w:pStyle w:val="Style4"/>
        <w:widowControl/>
        <w:numPr>
          <w:ilvl w:val="0"/>
          <w:numId w:val="1"/>
        </w:numPr>
        <w:spacing w:line="360" w:lineRule="auto"/>
        <w:ind w:left="0" w:firstLine="567"/>
        <w:rPr>
          <w:sz w:val="28"/>
          <w:szCs w:val="28"/>
        </w:rPr>
      </w:pPr>
      <w:r w:rsidRPr="00DF7C92">
        <w:rPr>
          <w:sz w:val="28"/>
          <w:szCs w:val="28"/>
        </w:rPr>
        <w:t xml:space="preserve">опис № 1 справ </w:t>
      </w:r>
      <w:r w:rsidRPr="00DF7C92">
        <w:rPr>
          <w:sz w:val="28"/>
          <w:szCs w:val="28"/>
          <w:lang w:eastAsia="ru-RU"/>
        </w:rPr>
        <w:t xml:space="preserve">за клопотаннями, скаргами, заявами під час досудового розслідування тимчасового (до 10 років) зберігання </w:t>
      </w:r>
      <w:r w:rsidR="007C3BAA" w:rsidRPr="00DF7C92">
        <w:rPr>
          <w:sz w:val="28"/>
          <w:szCs w:val="28"/>
          <w:lang w:eastAsia="ru-RU"/>
        </w:rPr>
        <w:t>за 2017 рік, за 2018 рік</w:t>
      </w:r>
      <w:r w:rsidR="007C3BAA" w:rsidRPr="00DF7C92">
        <w:rPr>
          <w:sz w:val="28"/>
          <w:szCs w:val="28"/>
        </w:rPr>
        <w:t>;</w:t>
      </w:r>
    </w:p>
    <w:p w:rsidR="00450B56" w:rsidRPr="00DF7C92" w:rsidRDefault="00EB0E7E" w:rsidP="00DF7C92">
      <w:pPr>
        <w:pStyle w:val="Style4"/>
        <w:widowControl/>
        <w:numPr>
          <w:ilvl w:val="0"/>
          <w:numId w:val="1"/>
        </w:numPr>
        <w:spacing w:line="360" w:lineRule="auto"/>
        <w:ind w:left="0" w:firstLine="567"/>
        <w:rPr>
          <w:sz w:val="28"/>
          <w:szCs w:val="28"/>
        </w:rPr>
      </w:pPr>
      <w:r w:rsidRPr="00DF7C92">
        <w:rPr>
          <w:sz w:val="28"/>
          <w:szCs w:val="28"/>
        </w:rPr>
        <w:t xml:space="preserve"> </w:t>
      </w:r>
      <w:r w:rsidR="00450B56" w:rsidRPr="00DF7C92">
        <w:rPr>
          <w:sz w:val="28"/>
          <w:szCs w:val="28"/>
        </w:rPr>
        <w:t xml:space="preserve">опис № 1 цивільних справ позовного провадження тимчасового (до 10 років) зберігання </w:t>
      </w:r>
      <w:r w:rsidR="007F2C34" w:rsidRPr="00DF7C92">
        <w:rPr>
          <w:sz w:val="28"/>
          <w:szCs w:val="28"/>
          <w:lang w:eastAsia="ru-RU"/>
        </w:rPr>
        <w:t>за 201</w:t>
      </w:r>
      <w:r w:rsidR="007C3BAA" w:rsidRPr="00DF7C92">
        <w:rPr>
          <w:sz w:val="28"/>
          <w:szCs w:val="28"/>
          <w:lang w:eastAsia="ru-RU"/>
        </w:rPr>
        <w:t>5</w:t>
      </w:r>
      <w:r w:rsidR="007F2C34" w:rsidRPr="00DF7C92">
        <w:rPr>
          <w:sz w:val="28"/>
          <w:szCs w:val="28"/>
          <w:lang w:eastAsia="ru-RU"/>
        </w:rPr>
        <w:t xml:space="preserve"> рік</w:t>
      </w:r>
      <w:r w:rsidR="007C3BAA" w:rsidRPr="00DF7C92">
        <w:rPr>
          <w:sz w:val="28"/>
          <w:szCs w:val="28"/>
          <w:lang w:eastAsia="ru-RU"/>
        </w:rPr>
        <w:t>, за 2016 рік, за 2017 рік</w:t>
      </w:r>
      <w:r w:rsidR="00450B56" w:rsidRPr="00DF7C92">
        <w:rPr>
          <w:sz w:val="28"/>
          <w:szCs w:val="28"/>
          <w:lang w:eastAsia="ru-RU"/>
        </w:rPr>
        <w:t>;</w:t>
      </w:r>
    </w:p>
    <w:p w:rsidR="00450B56" w:rsidRPr="00DF7C92" w:rsidRDefault="00450B56" w:rsidP="00DF7C92">
      <w:pPr>
        <w:pStyle w:val="Style4"/>
        <w:widowControl/>
        <w:numPr>
          <w:ilvl w:val="0"/>
          <w:numId w:val="1"/>
        </w:numPr>
        <w:spacing w:line="360" w:lineRule="auto"/>
        <w:ind w:left="0" w:firstLine="567"/>
        <w:rPr>
          <w:sz w:val="28"/>
          <w:szCs w:val="28"/>
        </w:rPr>
      </w:pPr>
      <w:r w:rsidRPr="00DF7C92">
        <w:rPr>
          <w:sz w:val="28"/>
          <w:szCs w:val="28"/>
        </w:rPr>
        <w:t xml:space="preserve">опис № 1 цивільних справ окремого провадження тимчасового (до 10 років) зберігання </w:t>
      </w:r>
      <w:r w:rsidR="007C3BAA" w:rsidRPr="00DF7C92">
        <w:rPr>
          <w:sz w:val="28"/>
          <w:szCs w:val="28"/>
          <w:lang w:eastAsia="ru-RU"/>
        </w:rPr>
        <w:t>за 2017 рік, за 2018 рік</w:t>
      </w:r>
      <w:r w:rsidRPr="00DF7C92">
        <w:rPr>
          <w:sz w:val="28"/>
          <w:szCs w:val="28"/>
          <w:lang w:eastAsia="ru-RU"/>
        </w:rPr>
        <w:t>;</w:t>
      </w:r>
    </w:p>
    <w:p w:rsidR="00450B56" w:rsidRPr="00DF7C92" w:rsidRDefault="00450B56" w:rsidP="00DF7C92">
      <w:pPr>
        <w:pStyle w:val="Style4"/>
        <w:widowControl/>
        <w:numPr>
          <w:ilvl w:val="0"/>
          <w:numId w:val="1"/>
        </w:numPr>
        <w:spacing w:line="360" w:lineRule="auto"/>
        <w:ind w:left="0" w:firstLine="567"/>
        <w:rPr>
          <w:sz w:val="28"/>
          <w:szCs w:val="28"/>
        </w:rPr>
      </w:pPr>
      <w:r w:rsidRPr="00DF7C92">
        <w:rPr>
          <w:sz w:val="28"/>
          <w:szCs w:val="28"/>
        </w:rPr>
        <w:t xml:space="preserve">опис № 1 цивільних справ наказного провадження тимчасового (до 10 років) зберігання </w:t>
      </w:r>
      <w:r w:rsidR="007C3BAA" w:rsidRPr="00DF7C92">
        <w:rPr>
          <w:sz w:val="28"/>
          <w:szCs w:val="28"/>
          <w:lang w:eastAsia="ru-RU"/>
        </w:rPr>
        <w:t>за 2017 рік, за 2018 рік</w:t>
      </w:r>
      <w:r w:rsidRPr="00DF7C92">
        <w:rPr>
          <w:sz w:val="28"/>
          <w:szCs w:val="28"/>
          <w:lang w:eastAsia="ru-RU"/>
        </w:rPr>
        <w:t>;</w:t>
      </w:r>
    </w:p>
    <w:p w:rsidR="00EB0E7E" w:rsidRPr="00DF7C92" w:rsidRDefault="00EB0E7E" w:rsidP="00DF7C92">
      <w:pPr>
        <w:pStyle w:val="Style4"/>
        <w:widowControl/>
        <w:numPr>
          <w:ilvl w:val="0"/>
          <w:numId w:val="1"/>
        </w:numPr>
        <w:spacing w:line="360" w:lineRule="auto"/>
        <w:ind w:left="0" w:firstLine="567"/>
        <w:rPr>
          <w:sz w:val="28"/>
          <w:szCs w:val="28"/>
        </w:rPr>
      </w:pPr>
      <w:r w:rsidRPr="00DF7C92">
        <w:rPr>
          <w:sz w:val="28"/>
          <w:szCs w:val="28"/>
          <w:lang w:eastAsia="ru-RU"/>
        </w:rPr>
        <w:t>опис № 1 справ в порядку виконання судових рішень у цивільних справах тимчасового (до 10 років) зберігання за 2014 рік, за 2015 рік, за 2016 рік, за 2017 рік, за 2018 рік;</w:t>
      </w:r>
    </w:p>
    <w:p w:rsidR="00450B56" w:rsidRPr="00DF7C92" w:rsidRDefault="00450B56" w:rsidP="00DF7C92">
      <w:pPr>
        <w:pStyle w:val="Style4"/>
        <w:widowControl/>
        <w:numPr>
          <w:ilvl w:val="0"/>
          <w:numId w:val="1"/>
        </w:numPr>
        <w:spacing w:line="360" w:lineRule="auto"/>
        <w:ind w:left="0" w:firstLine="567"/>
        <w:rPr>
          <w:sz w:val="28"/>
          <w:szCs w:val="28"/>
        </w:rPr>
      </w:pPr>
      <w:r w:rsidRPr="00DF7C92">
        <w:rPr>
          <w:sz w:val="28"/>
          <w:szCs w:val="28"/>
        </w:rPr>
        <w:t xml:space="preserve">опис № 2 справ про адміністративні правопорушення тимчасового (до 10 років) зберігання </w:t>
      </w:r>
      <w:r w:rsidR="007C3BAA" w:rsidRPr="00DF7C92">
        <w:rPr>
          <w:sz w:val="28"/>
          <w:szCs w:val="28"/>
          <w:lang w:eastAsia="ru-RU"/>
        </w:rPr>
        <w:t>за 2017 рік, за 2018 рік;</w:t>
      </w:r>
    </w:p>
    <w:p w:rsidR="00C56D7C" w:rsidRPr="00DF7C92" w:rsidRDefault="0000555B" w:rsidP="00DF7C92">
      <w:pPr>
        <w:pStyle w:val="a5"/>
        <w:numPr>
          <w:ilvl w:val="0"/>
          <w:numId w:val="1"/>
        </w:numPr>
        <w:spacing w:after="0" w:line="360" w:lineRule="auto"/>
        <w:ind w:left="0" w:firstLine="567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DF7C92">
        <w:rPr>
          <w:rFonts w:ascii="Times New Roman" w:hAnsi="Times New Roman"/>
          <w:sz w:val="28"/>
          <w:szCs w:val="28"/>
        </w:rPr>
        <w:t xml:space="preserve">та акт № </w:t>
      </w:r>
      <w:r w:rsidR="006F6FAB" w:rsidRPr="00DF7C92">
        <w:rPr>
          <w:rFonts w:ascii="Times New Roman" w:hAnsi="Times New Roman"/>
          <w:sz w:val="28"/>
          <w:szCs w:val="28"/>
          <w:lang w:val="uk-UA"/>
        </w:rPr>
        <w:t>2</w:t>
      </w:r>
      <w:r w:rsidR="00237F11" w:rsidRPr="00DF7C92">
        <w:rPr>
          <w:rFonts w:ascii="Times New Roman" w:hAnsi="Times New Roman"/>
          <w:sz w:val="28"/>
          <w:szCs w:val="28"/>
          <w:lang w:val="uk-UA"/>
        </w:rPr>
        <w:t>9</w:t>
      </w:r>
      <w:r w:rsidR="006F6FAB" w:rsidRPr="00DF7C9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A1E5D" w:rsidRPr="00DF7C92">
        <w:rPr>
          <w:rFonts w:ascii="Times New Roman" w:hAnsi="Times New Roman"/>
          <w:sz w:val="28"/>
          <w:szCs w:val="28"/>
        </w:rPr>
        <w:t xml:space="preserve">про </w:t>
      </w:r>
      <w:proofErr w:type="spellStart"/>
      <w:r w:rsidR="000A1E5D" w:rsidRPr="00DF7C92">
        <w:rPr>
          <w:rFonts w:ascii="Times New Roman" w:hAnsi="Times New Roman"/>
          <w:sz w:val="28"/>
          <w:szCs w:val="28"/>
        </w:rPr>
        <w:t>вилучення</w:t>
      </w:r>
      <w:proofErr w:type="spellEnd"/>
      <w:r w:rsidR="000A1E5D" w:rsidRPr="00DF7C92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="000A1E5D" w:rsidRPr="00DF7C92">
        <w:rPr>
          <w:rFonts w:ascii="Times New Roman" w:hAnsi="Times New Roman"/>
          <w:sz w:val="28"/>
          <w:szCs w:val="28"/>
        </w:rPr>
        <w:t>знищення</w:t>
      </w:r>
      <w:proofErr w:type="spellEnd"/>
      <w:r w:rsidR="000A1E5D" w:rsidRPr="00DF7C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A1E5D" w:rsidRPr="00DF7C92">
        <w:rPr>
          <w:rFonts w:ascii="Times New Roman" w:hAnsi="Times New Roman"/>
          <w:sz w:val="28"/>
          <w:szCs w:val="28"/>
        </w:rPr>
        <w:t>документів</w:t>
      </w:r>
      <w:proofErr w:type="spellEnd"/>
      <w:r w:rsidR="000A1E5D" w:rsidRPr="00DF7C92">
        <w:rPr>
          <w:rFonts w:ascii="Times New Roman" w:hAnsi="Times New Roman"/>
          <w:sz w:val="28"/>
          <w:szCs w:val="28"/>
        </w:rPr>
        <w:t xml:space="preserve">, не </w:t>
      </w:r>
      <w:proofErr w:type="spellStart"/>
      <w:r w:rsidR="000A1E5D" w:rsidRPr="00DF7C92">
        <w:rPr>
          <w:rFonts w:ascii="Times New Roman" w:hAnsi="Times New Roman"/>
          <w:sz w:val="28"/>
          <w:szCs w:val="28"/>
        </w:rPr>
        <w:t>внесених</w:t>
      </w:r>
      <w:proofErr w:type="spellEnd"/>
      <w:r w:rsidR="000A1E5D" w:rsidRPr="00DF7C92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="000A1E5D" w:rsidRPr="00DF7C92">
        <w:rPr>
          <w:rFonts w:ascii="Times New Roman" w:hAnsi="Times New Roman"/>
          <w:sz w:val="28"/>
          <w:szCs w:val="28"/>
        </w:rPr>
        <w:t>Національного</w:t>
      </w:r>
      <w:proofErr w:type="spellEnd"/>
      <w:r w:rsidR="000A1E5D" w:rsidRPr="00DF7C92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0A1E5D" w:rsidRPr="00DF7C92">
        <w:rPr>
          <w:rFonts w:ascii="Times New Roman" w:hAnsi="Times New Roman"/>
          <w:sz w:val="28"/>
          <w:szCs w:val="28"/>
        </w:rPr>
        <w:t>арх</w:t>
      </w:r>
      <w:proofErr w:type="gramEnd"/>
      <w:r w:rsidR="000A1E5D" w:rsidRPr="00DF7C92">
        <w:rPr>
          <w:rFonts w:ascii="Times New Roman" w:hAnsi="Times New Roman"/>
          <w:sz w:val="28"/>
          <w:szCs w:val="28"/>
        </w:rPr>
        <w:t>івного</w:t>
      </w:r>
      <w:proofErr w:type="spellEnd"/>
      <w:r w:rsidR="000A1E5D" w:rsidRPr="00DF7C92">
        <w:rPr>
          <w:rFonts w:ascii="Times New Roman" w:hAnsi="Times New Roman"/>
          <w:sz w:val="28"/>
          <w:szCs w:val="28"/>
        </w:rPr>
        <w:t xml:space="preserve"> фонду за </w:t>
      </w:r>
      <w:r w:rsidR="006F6FAB" w:rsidRPr="00DF7C92">
        <w:rPr>
          <w:rFonts w:ascii="Times New Roman" w:hAnsi="Times New Roman"/>
          <w:sz w:val="28"/>
          <w:szCs w:val="28"/>
          <w:lang w:val="uk-UA"/>
        </w:rPr>
        <w:t>200</w:t>
      </w:r>
      <w:r w:rsidR="00237F11" w:rsidRPr="00DF7C92">
        <w:rPr>
          <w:rFonts w:ascii="Times New Roman" w:hAnsi="Times New Roman"/>
          <w:sz w:val="28"/>
          <w:szCs w:val="28"/>
          <w:lang w:val="uk-UA"/>
        </w:rPr>
        <w:t xml:space="preserve">8 та </w:t>
      </w:r>
      <w:r w:rsidR="006F6FAB" w:rsidRPr="00DF7C92">
        <w:rPr>
          <w:rFonts w:ascii="Times New Roman" w:hAnsi="Times New Roman"/>
          <w:sz w:val="28"/>
          <w:szCs w:val="28"/>
          <w:lang w:val="uk-UA"/>
        </w:rPr>
        <w:t>20</w:t>
      </w:r>
      <w:r w:rsidR="007C3BAA" w:rsidRPr="00DF7C92">
        <w:rPr>
          <w:rFonts w:ascii="Times New Roman" w:hAnsi="Times New Roman"/>
          <w:sz w:val="28"/>
          <w:szCs w:val="28"/>
          <w:lang w:val="uk-UA"/>
        </w:rPr>
        <w:t>13</w:t>
      </w:r>
      <w:r w:rsidR="006F6FAB" w:rsidRPr="00DF7C92">
        <w:rPr>
          <w:rFonts w:ascii="Times New Roman" w:hAnsi="Times New Roman"/>
          <w:sz w:val="28"/>
          <w:szCs w:val="28"/>
          <w:lang w:val="uk-UA"/>
        </w:rPr>
        <w:t xml:space="preserve"> роки</w:t>
      </w:r>
      <w:r w:rsidR="000A1E5D" w:rsidRPr="00DF7C92">
        <w:rPr>
          <w:rFonts w:ascii="Times New Roman" w:hAnsi="Times New Roman"/>
          <w:sz w:val="28"/>
          <w:szCs w:val="28"/>
          <w:lang w:val="uk-UA"/>
        </w:rPr>
        <w:t>.</w:t>
      </w:r>
    </w:p>
    <w:p w:rsidR="001E4C8E" w:rsidRPr="00DF7C92" w:rsidRDefault="001E4C8E" w:rsidP="00DF7C92">
      <w:pPr>
        <w:pStyle w:val="a5"/>
        <w:spacing w:after="0" w:line="360" w:lineRule="auto"/>
        <w:ind w:left="0" w:firstLine="708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DF7C92">
        <w:rPr>
          <w:rFonts w:ascii="Times New Roman" w:eastAsia="Times New Roman" w:hAnsi="Times New Roman"/>
          <w:sz w:val="28"/>
          <w:szCs w:val="28"/>
          <w:lang w:val="uk-UA" w:eastAsia="uk-UA"/>
        </w:rPr>
        <w:t>Фізичний стан документів задовільний.</w:t>
      </w:r>
    </w:p>
    <w:p w:rsidR="007F2C34" w:rsidRPr="00DF7C92" w:rsidRDefault="007F2C34" w:rsidP="00DF7C92">
      <w:pPr>
        <w:pStyle w:val="a5"/>
        <w:spacing w:after="0" w:line="360" w:lineRule="auto"/>
        <w:ind w:left="0" w:firstLine="708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540C35" w:rsidRPr="00DF7C92" w:rsidRDefault="00540C35" w:rsidP="00DF7C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7C92">
        <w:rPr>
          <w:rFonts w:ascii="Times New Roman" w:hAnsi="Times New Roman" w:cs="Times New Roman"/>
          <w:sz w:val="28"/>
          <w:szCs w:val="28"/>
          <w:lang w:val="uk-UA"/>
        </w:rPr>
        <w:t>Голова суду</w:t>
      </w:r>
      <w:r w:rsidRPr="00DF7C9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F7C9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F7C9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F7C9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F7C9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F7C9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F7C9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F7C9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F7C92">
        <w:rPr>
          <w:rFonts w:ascii="Times New Roman" w:hAnsi="Times New Roman" w:cs="Times New Roman"/>
          <w:sz w:val="28"/>
          <w:szCs w:val="28"/>
          <w:lang w:val="uk-UA"/>
        </w:rPr>
        <w:tab/>
        <w:t xml:space="preserve">І.М.Нєвєров </w:t>
      </w:r>
    </w:p>
    <w:p w:rsidR="00540C35" w:rsidRPr="00DF7C92" w:rsidRDefault="00540C35" w:rsidP="00DF7C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7C92">
        <w:rPr>
          <w:rFonts w:ascii="Times New Roman" w:hAnsi="Times New Roman" w:cs="Times New Roman"/>
          <w:sz w:val="28"/>
          <w:szCs w:val="28"/>
          <w:lang w:val="uk-UA"/>
        </w:rPr>
        <w:t xml:space="preserve">Заступник керівника апарату </w:t>
      </w:r>
      <w:r w:rsidRPr="00DF7C9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F7C9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F7C9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F7C9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F7C9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F7C92">
        <w:rPr>
          <w:rFonts w:ascii="Times New Roman" w:hAnsi="Times New Roman" w:cs="Times New Roman"/>
          <w:sz w:val="28"/>
          <w:szCs w:val="28"/>
          <w:lang w:val="uk-UA"/>
        </w:rPr>
        <w:tab/>
        <w:t>І.С.Шумик</w:t>
      </w:r>
    </w:p>
    <w:p w:rsidR="002B2D5C" w:rsidRPr="0014135D" w:rsidRDefault="0014135D" w:rsidP="00DF7C92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14135D">
        <w:rPr>
          <w:rFonts w:ascii="Times New Roman" w:hAnsi="Times New Roman" w:cs="Times New Roman"/>
          <w:sz w:val="28"/>
          <w:szCs w:val="28"/>
          <w:lang w:val="uk-UA"/>
        </w:rPr>
        <w:t>28.10.2019</w:t>
      </w:r>
      <w:r w:rsidR="00540C35" w:rsidRPr="001413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sectPr w:rsidR="002B2D5C" w:rsidRPr="0014135D" w:rsidSect="00D34300">
      <w:headerReference w:type="default" r:id="rId9"/>
      <w:pgSz w:w="11906" w:h="16838"/>
      <w:pgMar w:top="993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C7E" w:rsidRDefault="005C3C7E" w:rsidP="00796734">
      <w:pPr>
        <w:spacing w:after="0" w:line="240" w:lineRule="auto"/>
      </w:pPr>
      <w:r>
        <w:separator/>
      </w:r>
    </w:p>
  </w:endnote>
  <w:endnote w:type="continuationSeparator" w:id="0">
    <w:p w:rsidR="005C3C7E" w:rsidRDefault="005C3C7E" w:rsidP="00796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C7E" w:rsidRDefault="005C3C7E" w:rsidP="00796734">
      <w:pPr>
        <w:spacing w:after="0" w:line="240" w:lineRule="auto"/>
      </w:pPr>
      <w:r>
        <w:separator/>
      </w:r>
    </w:p>
  </w:footnote>
  <w:footnote w:type="continuationSeparator" w:id="0">
    <w:p w:rsidR="005C3C7E" w:rsidRDefault="005C3C7E" w:rsidP="007967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3263034"/>
      <w:docPartObj>
        <w:docPartGallery w:val="Page Numbers (Top of Page)"/>
        <w:docPartUnique/>
      </w:docPartObj>
    </w:sdtPr>
    <w:sdtEndPr/>
    <w:sdtContent>
      <w:p w:rsidR="00796734" w:rsidRDefault="0079673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493D" w:rsidRPr="00A4493D">
          <w:rPr>
            <w:noProof/>
            <w:lang w:val="uk-UA"/>
          </w:rPr>
          <w:t>2</w:t>
        </w:r>
        <w:r>
          <w:fldChar w:fldCharType="end"/>
        </w:r>
      </w:p>
    </w:sdtContent>
  </w:sdt>
  <w:p w:rsidR="00796734" w:rsidRDefault="0079673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E1325"/>
    <w:multiLevelType w:val="hybridMultilevel"/>
    <w:tmpl w:val="943C26AC"/>
    <w:lvl w:ilvl="0" w:tplc="C47AFB06">
      <w:start w:val="14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7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966"/>
    <w:rsid w:val="0000185C"/>
    <w:rsid w:val="0000555B"/>
    <w:rsid w:val="00017254"/>
    <w:rsid w:val="000311F9"/>
    <w:rsid w:val="00071285"/>
    <w:rsid w:val="000A1E5D"/>
    <w:rsid w:val="000A6CA0"/>
    <w:rsid w:val="001409BC"/>
    <w:rsid w:val="0014135D"/>
    <w:rsid w:val="001643A3"/>
    <w:rsid w:val="001826E6"/>
    <w:rsid w:val="001976AF"/>
    <w:rsid w:val="001D1B5E"/>
    <w:rsid w:val="001D78A6"/>
    <w:rsid w:val="001D7A27"/>
    <w:rsid w:val="001E1AE7"/>
    <w:rsid w:val="001E4C8E"/>
    <w:rsid w:val="001E7366"/>
    <w:rsid w:val="001F01D8"/>
    <w:rsid w:val="00217D9B"/>
    <w:rsid w:val="00225589"/>
    <w:rsid w:val="00237F11"/>
    <w:rsid w:val="002B2D5C"/>
    <w:rsid w:val="002B3729"/>
    <w:rsid w:val="002B3966"/>
    <w:rsid w:val="002F5F67"/>
    <w:rsid w:val="003043D8"/>
    <w:rsid w:val="003404B0"/>
    <w:rsid w:val="00350080"/>
    <w:rsid w:val="003651D4"/>
    <w:rsid w:val="00365A80"/>
    <w:rsid w:val="00365ACF"/>
    <w:rsid w:val="003B2FDF"/>
    <w:rsid w:val="004027E0"/>
    <w:rsid w:val="00416986"/>
    <w:rsid w:val="00424FFB"/>
    <w:rsid w:val="004341C1"/>
    <w:rsid w:val="00450B56"/>
    <w:rsid w:val="00476F55"/>
    <w:rsid w:val="00480B4B"/>
    <w:rsid w:val="00495563"/>
    <w:rsid w:val="004969B3"/>
    <w:rsid w:val="004A231D"/>
    <w:rsid w:val="004B4D12"/>
    <w:rsid w:val="004E2848"/>
    <w:rsid w:val="00504A19"/>
    <w:rsid w:val="00511030"/>
    <w:rsid w:val="00512001"/>
    <w:rsid w:val="00540C35"/>
    <w:rsid w:val="00541981"/>
    <w:rsid w:val="00543C5A"/>
    <w:rsid w:val="005529FC"/>
    <w:rsid w:val="005911C4"/>
    <w:rsid w:val="005B1F35"/>
    <w:rsid w:val="005C3C7E"/>
    <w:rsid w:val="005D5262"/>
    <w:rsid w:val="006137A2"/>
    <w:rsid w:val="006222F9"/>
    <w:rsid w:val="00631D55"/>
    <w:rsid w:val="00682B81"/>
    <w:rsid w:val="00685E48"/>
    <w:rsid w:val="006F1805"/>
    <w:rsid w:val="006F6FAB"/>
    <w:rsid w:val="00717C4F"/>
    <w:rsid w:val="00721435"/>
    <w:rsid w:val="007265A9"/>
    <w:rsid w:val="00796734"/>
    <w:rsid w:val="007A31F1"/>
    <w:rsid w:val="007A78EE"/>
    <w:rsid w:val="007B37CA"/>
    <w:rsid w:val="007B3ABF"/>
    <w:rsid w:val="007C2DE7"/>
    <w:rsid w:val="007C3BAA"/>
    <w:rsid w:val="007D7208"/>
    <w:rsid w:val="007E135A"/>
    <w:rsid w:val="007F2C34"/>
    <w:rsid w:val="00817FC3"/>
    <w:rsid w:val="00820068"/>
    <w:rsid w:val="008430D5"/>
    <w:rsid w:val="00847740"/>
    <w:rsid w:val="00851E78"/>
    <w:rsid w:val="00853379"/>
    <w:rsid w:val="0087137A"/>
    <w:rsid w:val="008847D1"/>
    <w:rsid w:val="00893FAA"/>
    <w:rsid w:val="008B6C2A"/>
    <w:rsid w:val="008C0473"/>
    <w:rsid w:val="008C5DCB"/>
    <w:rsid w:val="008D6E0D"/>
    <w:rsid w:val="008D6FA2"/>
    <w:rsid w:val="008E11F9"/>
    <w:rsid w:val="008E2614"/>
    <w:rsid w:val="008E77C9"/>
    <w:rsid w:val="008F00AA"/>
    <w:rsid w:val="0094192D"/>
    <w:rsid w:val="00942B18"/>
    <w:rsid w:val="00943DCF"/>
    <w:rsid w:val="009646A6"/>
    <w:rsid w:val="00992222"/>
    <w:rsid w:val="0099260F"/>
    <w:rsid w:val="00993906"/>
    <w:rsid w:val="009D6A7E"/>
    <w:rsid w:val="009F6BF7"/>
    <w:rsid w:val="00A04A1F"/>
    <w:rsid w:val="00A34F8B"/>
    <w:rsid w:val="00A4493D"/>
    <w:rsid w:val="00A6286E"/>
    <w:rsid w:val="00A77C78"/>
    <w:rsid w:val="00A92A62"/>
    <w:rsid w:val="00AB30E5"/>
    <w:rsid w:val="00AB6BB2"/>
    <w:rsid w:val="00AC63A8"/>
    <w:rsid w:val="00AD0708"/>
    <w:rsid w:val="00AD29A0"/>
    <w:rsid w:val="00B05086"/>
    <w:rsid w:val="00B20743"/>
    <w:rsid w:val="00B55AE9"/>
    <w:rsid w:val="00B90C36"/>
    <w:rsid w:val="00B93E00"/>
    <w:rsid w:val="00BB5828"/>
    <w:rsid w:val="00BB7B17"/>
    <w:rsid w:val="00BC5D3C"/>
    <w:rsid w:val="00C256D1"/>
    <w:rsid w:val="00C36E5B"/>
    <w:rsid w:val="00C468D5"/>
    <w:rsid w:val="00C56D7C"/>
    <w:rsid w:val="00CA6220"/>
    <w:rsid w:val="00CD2D87"/>
    <w:rsid w:val="00CE7A5E"/>
    <w:rsid w:val="00D34300"/>
    <w:rsid w:val="00D40D56"/>
    <w:rsid w:val="00D5569F"/>
    <w:rsid w:val="00D67BCF"/>
    <w:rsid w:val="00D774CF"/>
    <w:rsid w:val="00D818E1"/>
    <w:rsid w:val="00DB6192"/>
    <w:rsid w:val="00DD6B60"/>
    <w:rsid w:val="00DF7C92"/>
    <w:rsid w:val="00E10178"/>
    <w:rsid w:val="00E3022D"/>
    <w:rsid w:val="00E57FD2"/>
    <w:rsid w:val="00E62B56"/>
    <w:rsid w:val="00EA327F"/>
    <w:rsid w:val="00EB0E7E"/>
    <w:rsid w:val="00ED536B"/>
    <w:rsid w:val="00F13467"/>
    <w:rsid w:val="00F364A9"/>
    <w:rsid w:val="00F4631D"/>
    <w:rsid w:val="00F9659E"/>
    <w:rsid w:val="00FA221D"/>
    <w:rsid w:val="00FF3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B2F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2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E2614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B207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ий HTML Знак"/>
    <w:basedOn w:val="a0"/>
    <w:link w:val="HTML"/>
    <w:uiPriority w:val="99"/>
    <w:rsid w:val="00B2074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rvts0">
    <w:name w:val="rvts0"/>
    <w:basedOn w:val="a0"/>
    <w:rsid w:val="00C468D5"/>
  </w:style>
  <w:style w:type="paragraph" w:customStyle="1" w:styleId="Style4">
    <w:name w:val="Style4"/>
    <w:basedOn w:val="a"/>
    <w:uiPriority w:val="99"/>
    <w:rsid w:val="0000555B"/>
    <w:pPr>
      <w:widowControl w:val="0"/>
      <w:autoSpaceDE w:val="0"/>
      <w:autoSpaceDN w:val="0"/>
      <w:adjustRightInd w:val="0"/>
      <w:spacing w:after="0" w:line="278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FontStyle15">
    <w:name w:val="Font Style15"/>
    <w:basedOn w:val="a0"/>
    <w:uiPriority w:val="99"/>
    <w:rsid w:val="0000555B"/>
    <w:rPr>
      <w:rFonts w:ascii="Times New Roman" w:hAnsi="Times New Roman" w:cs="Times New Roman"/>
      <w:sz w:val="22"/>
      <w:szCs w:val="22"/>
    </w:rPr>
  </w:style>
  <w:style w:type="paragraph" w:styleId="a5">
    <w:name w:val="List Paragraph"/>
    <w:basedOn w:val="a"/>
    <w:uiPriority w:val="99"/>
    <w:qFormat/>
    <w:rsid w:val="0000555B"/>
    <w:pPr>
      <w:ind w:left="720"/>
      <w:contextualSpacing/>
      <w:jc w:val="both"/>
    </w:pPr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79673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796734"/>
  </w:style>
  <w:style w:type="paragraph" w:styleId="a8">
    <w:name w:val="footer"/>
    <w:basedOn w:val="a"/>
    <w:link w:val="a9"/>
    <w:uiPriority w:val="99"/>
    <w:unhideWhenUsed/>
    <w:rsid w:val="0079673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796734"/>
  </w:style>
  <w:style w:type="character" w:styleId="aa">
    <w:name w:val="Strong"/>
    <w:basedOn w:val="a0"/>
    <w:uiPriority w:val="22"/>
    <w:qFormat/>
    <w:rsid w:val="00EA327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B2FDF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B2F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2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E2614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B207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ий HTML Знак"/>
    <w:basedOn w:val="a0"/>
    <w:link w:val="HTML"/>
    <w:uiPriority w:val="99"/>
    <w:rsid w:val="00B2074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rvts0">
    <w:name w:val="rvts0"/>
    <w:basedOn w:val="a0"/>
    <w:rsid w:val="00C468D5"/>
  </w:style>
  <w:style w:type="paragraph" w:customStyle="1" w:styleId="Style4">
    <w:name w:val="Style4"/>
    <w:basedOn w:val="a"/>
    <w:uiPriority w:val="99"/>
    <w:rsid w:val="0000555B"/>
    <w:pPr>
      <w:widowControl w:val="0"/>
      <w:autoSpaceDE w:val="0"/>
      <w:autoSpaceDN w:val="0"/>
      <w:adjustRightInd w:val="0"/>
      <w:spacing w:after="0" w:line="278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FontStyle15">
    <w:name w:val="Font Style15"/>
    <w:basedOn w:val="a0"/>
    <w:uiPriority w:val="99"/>
    <w:rsid w:val="0000555B"/>
    <w:rPr>
      <w:rFonts w:ascii="Times New Roman" w:hAnsi="Times New Roman" w:cs="Times New Roman"/>
      <w:sz w:val="22"/>
      <w:szCs w:val="22"/>
    </w:rPr>
  </w:style>
  <w:style w:type="paragraph" w:styleId="a5">
    <w:name w:val="List Paragraph"/>
    <w:basedOn w:val="a"/>
    <w:uiPriority w:val="99"/>
    <w:qFormat/>
    <w:rsid w:val="0000555B"/>
    <w:pPr>
      <w:ind w:left="720"/>
      <w:contextualSpacing/>
      <w:jc w:val="both"/>
    </w:pPr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79673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796734"/>
  </w:style>
  <w:style w:type="paragraph" w:styleId="a8">
    <w:name w:val="footer"/>
    <w:basedOn w:val="a"/>
    <w:link w:val="a9"/>
    <w:uiPriority w:val="99"/>
    <w:unhideWhenUsed/>
    <w:rsid w:val="0079673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796734"/>
  </w:style>
  <w:style w:type="character" w:styleId="aa">
    <w:name w:val="Strong"/>
    <w:basedOn w:val="a0"/>
    <w:uiPriority w:val="22"/>
    <w:qFormat/>
    <w:rsid w:val="00EA327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B2FDF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9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25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6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4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6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8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7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5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0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7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471966">
          <w:marLeft w:val="0"/>
          <w:marRight w:val="-36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6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208BB3-EE75-418A-A81A-E34E4D569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1118</TotalTime>
  <Pages>3</Pages>
  <Words>2824</Words>
  <Characters>1611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Sud-Rozp</dc:creator>
  <cp:keywords/>
  <dc:description/>
  <cp:lastModifiedBy>Sud-Rozp</cp:lastModifiedBy>
  <cp:revision>76</cp:revision>
  <cp:lastPrinted>2018-07-04T14:08:00Z</cp:lastPrinted>
  <dcterms:created xsi:type="dcterms:W3CDTF">2017-06-06T11:33:00Z</dcterms:created>
  <dcterms:modified xsi:type="dcterms:W3CDTF">2019-10-25T13:31:00Z</dcterms:modified>
</cp:coreProperties>
</file>